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847B" w14:textId="77777777" w:rsidR="00D72E9C" w:rsidRPr="001E5B9B" w:rsidRDefault="00D72E9C" w:rsidP="00D72E9C">
      <w:pPr>
        <w:rPr>
          <w:lang w:val="en-US"/>
        </w:rPr>
      </w:pPr>
    </w:p>
    <w:p w14:paraId="24DF0222" w14:textId="01EE43FF" w:rsidR="00D72E9C" w:rsidRPr="001E5B9B" w:rsidRDefault="006D26E6" w:rsidP="00D40846">
      <w:pPr>
        <w:jc w:val="right"/>
        <w:rPr>
          <w:lang w:val="en-US"/>
        </w:rPr>
      </w:pPr>
      <w:r w:rsidRPr="001E5B9B">
        <w:rPr>
          <w:lang w:val="en-US"/>
        </w:rPr>
        <w:t>February 2</w:t>
      </w:r>
      <w:r w:rsidR="00DF0B58" w:rsidRPr="001E5B9B">
        <w:rPr>
          <w:lang w:val="en-US"/>
        </w:rPr>
        <w:t>5</w:t>
      </w:r>
      <w:r w:rsidRPr="001E5B9B">
        <w:rPr>
          <w:lang w:val="en-US"/>
        </w:rPr>
        <w:t>, 2022</w:t>
      </w:r>
    </w:p>
    <w:p w14:paraId="2EC55F76" w14:textId="4AD6D6C8" w:rsidR="00D72E9C" w:rsidRPr="001E5B9B" w:rsidRDefault="00D72E9C" w:rsidP="00D72E9C">
      <w:pPr>
        <w:pStyle w:val="BodytextRebel"/>
        <w:rPr>
          <w:lang w:val="en-US"/>
        </w:rPr>
      </w:pPr>
    </w:p>
    <w:p w14:paraId="5508C548" w14:textId="54C0C5C0" w:rsidR="005921BD" w:rsidRPr="001E5B9B" w:rsidRDefault="006D26E6" w:rsidP="00D72E9C">
      <w:pPr>
        <w:pStyle w:val="BodytextRebel"/>
        <w:rPr>
          <w:lang w:val="en-US"/>
        </w:rPr>
      </w:pPr>
      <w:r w:rsidRPr="001E5B9B">
        <w:rPr>
          <w:lang w:val="en-US"/>
        </w:rPr>
        <w:t>California Air Resources Board</w:t>
      </w:r>
      <w:r w:rsidR="00CA15E1" w:rsidRPr="001E5B9B">
        <w:rPr>
          <w:lang w:val="en-US"/>
        </w:rPr>
        <w:br/>
        <w:t>Sustainable Transportation and Communities Division</w:t>
      </w:r>
      <w:r w:rsidR="005921BD" w:rsidRPr="001E5B9B">
        <w:rPr>
          <w:lang w:val="en-US"/>
        </w:rPr>
        <w:br/>
        <w:t>1001 I Street, Sacr</w:t>
      </w:r>
      <w:r w:rsidR="00F302FA" w:rsidRPr="001E5B9B">
        <w:rPr>
          <w:lang w:val="en-US"/>
        </w:rPr>
        <w:t>amento, CA 95814</w:t>
      </w:r>
      <w:r w:rsidR="00F302FA" w:rsidRPr="001E5B9B">
        <w:rPr>
          <w:lang w:val="en-US"/>
        </w:rPr>
        <w:br/>
      </w:r>
      <w:hyperlink r:id="rId12" w:history="1">
        <w:r w:rsidR="00F302FA" w:rsidRPr="001E5B9B">
          <w:rPr>
            <w:rStyle w:val="Hyperlink"/>
            <w:lang w:val="en-US"/>
          </w:rPr>
          <w:t>stcd@arb.ca.gov</w:t>
        </w:r>
      </w:hyperlink>
      <w:r w:rsidR="00F302FA" w:rsidRPr="001E5B9B">
        <w:rPr>
          <w:lang w:val="en-US"/>
        </w:rPr>
        <w:tab/>
      </w:r>
    </w:p>
    <w:p w14:paraId="6CFBB098" w14:textId="64EC0AE1" w:rsidR="00D72E9C" w:rsidRPr="001E5B9B" w:rsidRDefault="00D72E9C" w:rsidP="00D72E9C">
      <w:pPr>
        <w:pStyle w:val="BodytextRebel"/>
        <w:rPr>
          <w:lang w:val="en-US"/>
        </w:rPr>
      </w:pPr>
    </w:p>
    <w:p w14:paraId="4E6A51D9" w14:textId="7D7365BA" w:rsidR="00F302FA" w:rsidRDefault="00D72E9C" w:rsidP="007540C5">
      <w:pPr>
        <w:pStyle w:val="BodytextRebel"/>
        <w:jc w:val="both"/>
        <w:rPr>
          <w:lang w:val="en-US"/>
        </w:rPr>
      </w:pPr>
      <w:r w:rsidRPr="001E5B9B">
        <w:rPr>
          <w:lang w:val="en-US"/>
        </w:rPr>
        <w:t xml:space="preserve">Dear </w:t>
      </w:r>
      <w:r w:rsidR="00CD6264" w:rsidRPr="001E5B9B">
        <w:rPr>
          <w:lang w:val="en-US"/>
        </w:rPr>
        <w:t>CARB Sustainable Transportation and Communities Division Team:</w:t>
      </w:r>
    </w:p>
    <w:p w14:paraId="4F1285AF" w14:textId="77777777" w:rsidR="002D7093" w:rsidRPr="001E5B9B" w:rsidRDefault="002D7093" w:rsidP="007540C5">
      <w:pPr>
        <w:pStyle w:val="BodytextRebel"/>
        <w:jc w:val="both"/>
        <w:rPr>
          <w:lang w:val="en-US"/>
        </w:rPr>
      </w:pPr>
    </w:p>
    <w:p w14:paraId="7393AA2E" w14:textId="0E5F0928" w:rsidR="00DF0B58" w:rsidRDefault="0076113F" w:rsidP="007540C5">
      <w:pPr>
        <w:pStyle w:val="BodytextRebel"/>
        <w:jc w:val="both"/>
        <w:rPr>
          <w:lang w:val="en-US"/>
        </w:rPr>
      </w:pPr>
      <w:r w:rsidRPr="001E5B9B">
        <w:rPr>
          <w:lang w:val="en-US"/>
        </w:rPr>
        <w:t xml:space="preserve">The California Integrated Travel Project (Cal-ITP) is </w:t>
      </w:r>
      <w:r w:rsidR="00BD4808">
        <w:rPr>
          <w:lang w:val="en-US"/>
        </w:rPr>
        <w:t>grateful</w:t>
      </w:r>
      <w:r w:rsidRPr="001E5B9B">
        <w:rPr>
          <w:lang w:val="en-US"/>
        </w:rPr>
        <w:t xml:space="preserve"> for the opportunity to provide feedback on the Electric Vehicle Supply Equipment (EVSE) Standards Technology Review, published February 2022</w:t>
      </w:r>
      <w:r w:rsidR="009A574B" w:rsidRPr="001E5B9B">
        <w:rPr>
          <w:lang w:val="en-US"/>
        </w:rPr>
        <w:t xml:space="preserve">. We applaud the CARB team for </w:t>
      </w:r>
      <w:r w:rsidR="00AC4BA0" w:rsidRPr="001E5B9B">
        <w:rPr>
          <w:lang w:val="en-US"/>
        </w:rPr>
        <w:t xml:space="preserve">its </w:t>
      </w:r>
      <w:r w:rsidR="00FB3A19" w:rsidRPr="001E5B9B">
        <w:rPr>
          <w:lang w:val="en-US"/>
        </w:rPr>
        <w:t xml:space="preserve">efforts </w:t>
      </w:r>
      <w:r w:rsidR="007A3DE5" w:rsidRPr="001E5B9B">
        <w:rPr>
          <w:lang w:val="en-US"/>
        </w:rPr>
        <w:t xml:space="preserve">in </w:t>
      </w:r>
      <w:r w:rsidR="00A158FF" w:rsidRPr="001E5B9B">
        <w:rPr>
          <w:lang w:val="en-US"/>
        </w:rPr>
        <w:t xml:space="preserve">understanding and seeking to reduce </w:t>
      </w:r>
      <w:r w:rsidR="0050051D">
        <w:rPr>
          <w:lang w:val="en-US"/>
        </w:rPr>
        <w:t xml:space="preserve">the </w:t>
      </w:r>
      <w:r w:rsidR="00A158FF" w:rsidRPr="001E5B9B">
        <w:rPr>
          <w:lang w:val="en-US"/>
        </w:rPr>
        <w:t xml:space="preserve">barriers to accessibility of public charging stations for all </w:t>
      </w:r>
      <w:r w:rsidR="001E5B9B" w:rsidRPr="00324A0D">
        <w:rPr>
          <w:lang w:val="en-US"/>
        </w:rPr>
        <w:t>Californians</w:t>
      </w:r>
      <w:r w:rsidR="00A158FF" w:rsidRPr="00324A0D">
        <w:rPr>
          <w:lang w:val="en-US"/>
        </w:rPr>
        <w:t xml:space="preserve">. </w:t>
      </w:r>
      <w:r w:rsidR="00CB7393">
        <w:rPr>
          <w:lang w:val="en-US"/>
        </w:rPr>
        <w:t xml:space="preserve">Leveraging the experience we have </w:t>
      </w:r>
      <w:r w:rsidR="008416B5">
        <w:rPr>
          <w:lang w:val="en-US"/>
        </w:rPr>
        <w:t>built over the past several years</w:t>
      </w:r>
      <w:r w:rsidR="009371A1">
        <w:rPr>
          <w:lang w:val="en-US"/>
        </w:rPr>
        <w:t xml:space="preserve"> in</w:t>
      </w:r>
      <w:r w:rsidR="008416B5">
        <w:rPr>
          <w:lang w:val="en-US"/>
        </w:rPr>
        <w:t xml:space="preserve"> understanding the impact and opportunities of contactless payments for us</w:t>
      </w:r>
      <w:r w:rsidR="00BD4808">
        <w:rPr>
          <w:lang w:val="en-US"/>
        </w:rPr>
        <w:t>e</w:t>
      </w:r>
      <w:r w:rsidR="008416B5">
        <w:rPr>
          <w:lang w:val="en-US"/>
        </w:rPr>
        <w:t xml:space="preserve"> in transit, o</w:t>
      </w:r>
      <w:r w:rsidR="008416B5" w:rsidRPr="00324A0D">
        <w:rPr>
          <w:lang w:val="en-US"/>
        </w:rPr>
        <w:t xml:space="preserve">ur </w:t>
      </w:r>
      <w:r w:rsidR="0050051D" w:rsidRPr="00324A0D">
        <w:rPr>
          <w:lang w:val="en-US"/>
        </w:rPr>
        <w:t xml:space="preserve">comments </w:t>
      </w:r>
      <w:r w:rsidR="00C96414" w:rsidRPr="00324A0D">
        <w:rPr>
          <w:lang w:val="en-US"/>
        </w:rPr>
        <w:t xml:space="preserve">are intended to offer </w:t>
      </w:r>
      <w:r w:rsidR="00BD4808">
        <w:rPr>
          <w:lang w:val="en-US"/>
        </w:rPr>
        <w:t>experience</w:t>
      </w:r>
      <w:r w:rsidR="00C96414" w:rsidRPr="00324A0D">
        <w:rPr>
          <w:lang w:val="en-US"/>
        </w:rPr>
        <w:t xml:space="preserve"> to </w:t>
      </w:r>
      <w:r w:rsidR="00A84788" w:rsidRPr="00324A0D">
        <w:rPr>
          <w:lang w:val="en-US"/>
        </w:rPr>
        <w:t>CARB</w:t>
      </w:r>
      <w:r w:rsidR="00C96414" w:rsidRPr="00324A0D">
        <w:rPr>
          <w:lang w:val="en-US"/>
        </w:rPr>
        <w:t xml:space="preserve"> in carrying out the recommendations outlined </w:t>
      </w:r>
      <w:r w:rsidR="00324A0D" w:rsidRPr="00324A0D">
        <w:rPr>
          <w:lang w:val="en-US"/>
        </w:rPr>
        <w:t xml:space="preserve">at the end of the report, as the Division’s </w:t>
      </w:r>
      <w:r w:rsidR="003E4B7C" w:rsidRPr="00324A0D">
        <w:rPr>
          <w:lang w:val="en-US"/>
        </w:rPr>
        <w:t>regulatory activities move into the next phase.</w:t>
      </w:r>
    </w:p>
    <w:p w14:paraId="1D103F24" w14:textId="77777777" w:rsidR="00C5459E" w:rsidRDefault="00C5459E" w:rsidP="007540C5">
      <w:pPr>
        <w:pStyle w:val="BodytextRebel"/>
        <w:jc w:val="both"/>
        <w:rPr>
          <w:lang w:val="en-US"/>
        </w:rPr>
      </w:pPr>
    </w:p>
    <w:p w14:paraId="66FD5AE8" w14:textId="14F75534" w:rsidR="007C2362" w:rsidRPr="00B307B4" w:rsidRDefault="004F7952" w:rsidP="007540C5">
      <w:pPr>
        <w:pStyle w:val="BodytextRebel"/>
        <w:numPr>
          <w:ilvl w:val="0"/>
          <w:numId w:val="36"/>
        </w:numPr>
        <w:jc w:val="both"/>
        <w:rPr>
          <w:b/>
          <w:bCs/>
          <w:lang w:val="en-US"/>
        </w:rPr>
      </w:pPr>
      <w:r w:rsidRPr="00B307B4">
        <w:rPr>
          <w:b/>
          <w:bCs/>
          <w:lang w:val="en-US"/>
        </w:rPr>
        <w:t xml:space="preserve">Clarify </w:t>
      </w:r>
      <w:r w:rsidR="000C0784" w:rsidRPr="00B307B4">
        <w:rPr>
          <w:b/>
          <w:bCs/>
          <w:lang w:val="en-US"/>
        </w:rPr>
        <w:t xml:space="preserve">the </w:t>
      </w:r>
      <w:r w:rsidR="006B398C" w:rsidRPr="00B307B4">
        <w:rPr>
          <w:b/>
          <w:bCs/>
          <w:lang w:val="en-US"/>
        </w:rPr>
        <w:t xml:space="preserve">key data points and thresholds </w:t>
      </w:r>
      <w:r w:rsidR="00B764FB" w:rsidRPr="00B307B4">
        <w:rPr>
          <w:b/>
          <w:bCs/>
          <w:lang w:val="en-US"/>
        </w:rPr>
        <w:t xml:space="preserve">that signify </w:t>
      </w:r>
      <w:r w:rsidR="00423F2D" w:rsidRPr="00B307B4">
        <w:rPr>
          <w:b/>
          <w:bCs/>
          <w:lang w:val="en-US"/>
        </w:rPr>
        <w:t>“</w:t>
      </w:r>
      <w:r w:rsidR="00B764FB" w:rsidRPr="00B307B4">
        <w:rPr>
          <w:b/>
          <w:bCs/>
          <w:lang w:val="en-US"/>
        </w:rPr>
        <w:t>broad availability</w:t>
      </w:r>
      <w:r w:rsidR="00423F2D" w:rsidRPr="00B307B4">
        <w:rPr>
          <w:b/>
          <w:bCs/>
          <w:lang w:val="en-US"/>
        </w:rPr>
        <w:t>”</w:t>
      </w:r>
    </w:p>
    <w:p w14:paraId="0D89C80F" w14:textId="2BF38DD6" w:rsidR="00EB1C11" w:rsidRDefault="0010424B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>Cal-ITP</w:t>
      </w:r>
      <w:r w:rsidR="00423F2D">
        <w:rPr>
          <w:lang w:val="en-US"/>
        </w:rPr>
        <w:t xml:space="preserve"> u</w:t>
      </w:r>
      <w:r>
        <w:rPr>
          <w:lang w:val="en-US"/>
        </w:rPr>
        <w:t>nderstand</w:t>
      </w:r>
      <w:r w:rsidR="00423F2D">
        <w:rPr>
          <w:lang w:val="en-US"/>
        </w:rPr>
        <w:t>s</w:t>
      </w:r>
      <w:r>
        <w:rPr>
          <w:lang w:val="en-US"/>
        </w:rPr>
        <w:t xml:space="preserve"> CARB</w:t>
      </w:r>
      <w:r w:rsidR="00423F2D">
        <w:rPr>
          <w:lang w:val="en-US"/>
        </w:rPr>
        <w:t>’s conclusion</w:t>
      </w:r>
      <w:r w:rsidR="00342BC7">
        <w:rPr>
          <w:lang w:val="en-US"/>
        </w:rPr>
        <w:t xml:space="preserve"> based upon the information collected and analyzed</w:t>
      </w:r>
      <w:r>
        <w:rPr>
          <w:lang w:val="en-US"/>
        </w:rPr>
        <w:t xml:space="preserve"> </w:t>
      </w:r>
      <w:r w:rsidR="00342BC7">
        <w:rPr>
          <w:lang w:val="en-US"/>
        </w:rPr>
        <w:t xml:space="preserve">that </w:t>
      </w:r>
      <w:r w:rsidR="00A22CD0">
        <w:rPr>
          <w:lang w:val="en-US"/>
        </w:rPr>
        <w:t xml:space="preserve">tap </w:t>
      </w:r>
      <w:r w:rsidR="00FA4705">
        <w:rPr>
          <w:lang w:val="en-US"/>
        </w:rPr>
        <w:t xml:space="preserve">(contactless EMV or “cEMV”) </w:t>
      </w:r>
      <w:r w:rsidR="00A22CD0">
        <w:rPr>
          <w:lang w:val="en-US"/>
        </w:rPr>
        <w:t xml:space="preserve">technologies </w:t>
      </w:r>
      <w:r w:rsidR="000C1C16">
        <w:rPr>
          <w:lang w:val="en-US"/>
        </w:rPr>
        <w:t>cannot</w:t>
      </w:r>
      <w:r w:rsidR="00B57B10">
        <w:rPr>
          <w:lang w:val="en-US"/>
        </w:rPr>
        <w:t xml:space="preserve"> </w:t>
      </w:r>
      <w:r w:rsidR="000C1C16">
        <w:rPr>
          <w:lang w:val="en-US"/>
        </w:rPr>
        <w:t xml:space="preserve">be confirmed as </w:t>
      </w:r>
      <w:r w:rsidR="00B57B10">
        <w:rPr>
          <w:lang w:val="en-US"/>
        </w:rPr>
        <w:t xml:space="preserve">sufficiently widespread to </w:t>
      </w:r>
      <w:r w:rsidR="000C1C16">
        <w:rPr>
          <w:lang w:val="en-US"/>
        </w:rPr>
        <w:t xml:space="preserve">remove </w:t>
      </w:r>
      <w:r w:rsidR="00E215E2">
        <w:rPr>
          <w:lang w:val="en-US"/>
        </w:rPr>
        <w:t>the EMV chip requirement in the EVSE Standards Regulation</w:t>
      </w:r>
      <w:r w:rsidR="00A442C4">
        <w:rPr>
          <w:lang w:val="en-US"/>
        </w:rPr>
        <w:t xml:space="preserve">. </w:t>
      </w:r>
    </w:p>
    <w:p w14:paraId="5206D1ED" w14:textId="3B0F930C" w:rsidR="00930585" w:rsidRDefault="00D32A10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>We recommend that</w:t>
      </w:r>
      <w:r w:rsidR="001A5FA2">
        <w:rPr>
          <w:lang w:val="en-US"/>
        </w:rPr>
        <w:t xml:space="preserve"> rather than leaving </w:t>
      </w:r>
      <w:r w:rsidR="00FD0E05">
        <w:rPr>
          <w:lang w:val="en-US"/>
        </w:rPr>
        <w:t xml:space="preserve">it open ended, </w:t>
      </w:r>
      <w:r w:rsidR="003B229A">
        <w:rPr>
          <w:lang w:val="en-US"/>
        </w:rPr>
        <w:t xml:space="preserve">the report </w:t>
      </w:r>
      <w:r w:rsidR="00367C91">
        <w:rPr>
          <w:lang w:val="en-US"/>
        </w:rPr>
        <w:t xml:space="preserve">specify the </w:t>
      </w:r>
      <w:r w:rsidR="004F1BE9">
        <w:rPr>
          <w:lang w:val="en-US"/>
        </w:rPr>
        <w:t xml:space="preserve">methodology for determining </w:t>
      </w:r>
      <w:r w:rsidR="00FA4705">
        <w:rPr>
          <w:lang w:val="en-US"/>
        </w:rPr>
        <w:t xml:space="preserve">when </w:t>
      </w:r>
      <w:r w:rsidR="00C26D37">
        <w:rPr>
          <w:lang w:val="en-US"/>
        </w:rPr>
        <w:t xml:space="preserve">cEMV would be deemed to be sufficiently available. </w:t>
      </w:r>
      <w:bookmarkStart w:id="0" w:name="_Hlk96700671"/>
      <w:r w:rsidR="007C1107">
        <w:rPr>
          <w:lang w:val="en-US"/>
        </w:rPr>
        <w:t>The report does not identify specific metrics</w:t>
      </w:r>
      <w:r w:rsidR="000E7FD4">
        <w:rPr>
          <w:lang w:val="en-US"/>
        </w:rPr>
        <w:t xml:space="preserve"> </w:t>
      </w:r>
      <w:r w:rsidR="000E7FD4">
        <w:rPr>
          <w:lang w:val="en-US"/>
        </w:rPr>
        <w:t>by which CARB is making its determination of cEMV accessibility</w:t>
      </w:r>
      <w:r w:rsidR="000E7FD4">
        <w:rPr>
          <w:lang w:val="en-US"/>
        </w:rPr>
        <w:t>,</w:t>
      </w:r>
      <w:r w:rsidR="00B56013">
        <w:rPr>
          <w:lang w:val="en-US"/>
        </w:rPr>
        <w:t xml:space="preserve"> </w:t>
      </w:r>
      <w:r w:rsidR="007C1107">
        <w:rPr>
          <w:lang w:val="en-US"/>
        </w:rPr>
        <w:t xml:space="preserve">such as </w:t>
      </w:r>
      <w:r w:rsidR="000E7FD4">
        <w:rPr>
          <w:lang w:val="en-US"/>
        </w:rPr>
        <w:t xml:space="preserve">the overall </w:t>
      </w:r>
      <w:r w:rsidR="000E7FD4">
        <w:rPr>
          <w:lang w:val="en-US"/>
        </w:rPr>
        <w:t>percentage of cEMV transactions</w:t>
      </w:r>
      <w:r w:rsidR="000E7FD4">
        <w:rPr>
          <w:lang w:val="en-US"/>
        </w:rPr>
        <w:t>,</w:t>
      </w:r>
      <w:r w:rsidR="000E7FD4">
        <w:rPr>
          <w:lang w:val="en-US"/>
        </w:rPr>
        <w:t xml:space="preserve"> </w:t>
      </w:r>
      <w:r w:rsidR="000E7FD4">
        <w:rPr>
          <w:lang w:val="en-US"/>
        </w:rPr>
        <w:t xml:space="preserve">the </w:t>
      </w:r>
      <w:r w:rsidR="000E7FD4">
        <w:rPr>
          <w:lang w:val="en-US"/>
        </w:rPr>
        <w:t>percentage of California residents or EV drivers with access to a cEMV-enabled card</w:t>
      </w:r>
      <w:r w:rsidR="000E7FD4">
        <w:rPr>
          <w:lang w:val="en-US"/>
        </w:rPr>
        <w:t>, or</w:t>
      </w:r>
      <w:r w:rsidR="000E7FD4">
        <w:rPr>
          <w:lang w:val="en-US"/>
        </w:rPr>
        <w:t xml:space="preserve"> </w:t>
      </w:r>
      <w:r w:rsidR="007167B7">
        <w:rPr>
          <w:lang w:val="en-US"/>
        </w:rPr>
        <w:t>the percentage of active bank cards that are cEMV-enabled</w:t>
      </w:r>
      <w:r w:rsidR="0043357D">
        <w:rPr>
          <w:lang w:val="en-US"/>
        </w:rPr>
        <w:t xml:space="preserve"> (</w:t>
      </w:r>
      <w:r w:rsidR="000E7FD4">
        <w:rPr>
          <w:lang w:val="en-US"/>
        </w:rPr>
        <w:t xml:space="preserve">and in </w:t>
      </w:r>
      <w:r w:rsidR="0043357D">
        <w:rPr>
          <w:lang w:val="en-US"/>
        </w:rPr>
        <w:t xml:space="preserve">particular the key subset of active bank cards issued by the </w:t>
      </w:r>
      <w:r w:rsidR="00BD4808">
        <w:rPr>
          <w:lang w:val="en-US"/>
        </w:rPr>
        <w:t>financial institutions with $10 billion or more in assets</w:t>
      </w:r>
      <w:r w:rsidR="000E7FD4">
        <w:rPr>
          <w:lang w:val="en-US"/>
        </w:rPr>
        <w:t xml:space="preserve">, which </w:t>
      </w:r>
      <w:r w:rsidR="0043357D">
        <w:rPr>
          <w:lang w:val="en-US"/>
        </w:rPr>
        <w:t xml:space="preserve">issue </w:t>
      </w:r>
      <w:r w:rsidR="000E7FD4">
        <w:rPr>
          <w:lang w:val="en-US"/>
        </w:rPr>
        <w:t>most of cards in the US and the vast majority of debit cards used disproportionately by low-income customers)</w:t>
      </w:r>
      <w:r w:rsidR="000F773C">
        <w:rPr>
          <w:lang w:val="en-US"/>
        </w:rPr>
        <w:t>.</w:t>
      </w:r>
      <w:r w:rsidR="00536576">
        <w:rPr>
          <w:lang w:val="en-US"/>
        </w:rPr>
        <w:t xml:space="preserve"> </w:t>
      </w:r>
      <w:bookmarkEnd w:id="0"/>
      <w:r w:rsidR="00536576">
        <w:rPr>
          <w:lang w:val="en-US"/>
        </w:rPr>
        <w:t xml:space="preserve">Cal-ITP </w:t>
      </w:r>
      <w:r w:rsidR="00631CED">
        <w:rPr>
          <w:lang w:val="en-US"/>
        </w:rPr>
        <w:t xml:space="preserve">recommends </w:t>
      </w:r>
      <w:r w:rsidR="00536576">
        <w:rPr>
          <w:lang w:val="en-US"/>
        </w:rPr>
        <w:t>cl</w:t>
      </w:r>
      <w:r w:rsidR="00631CED">
        <w:rPr>
          <w:lang w:val="en-US"/>
        </w:rPr>
        <w:t>arifying</w:t>
      </w:r>
      <w:r w:rsidR="00536576">
        <w:rPr>
          <w:lang w:val="en-US"/>
        </w:rPr>
        <w:t xml:space="preserve"> which </w:t>
      </w:r>
      <w:r w:rsidR="00BD4808">
        <w:rPr>
          <w:lang w:val="en-US"/>
        </w:rPr>
        <w:t xml:space="preserve">measurable </w:t>
      </w:r>
      <w:r w:rsidR="00536576">
        <w:rPr>
          <w:lang w:val="en-US"/>
        </w:rPr>
        <w:t>data points</w:t>
      </w:r>
      <w:r w:rsidR="00692438">
        <w:rPr>
          <w:lang w:val="en-US"/>
        </w:rPr>
        <w:t xml:space="preserve"> will be tracked </w:t>
      </w:r>
      <w:r w:rsidR="00631CED">
        <w:rPr>
          <w:lang w:val="en-US"/>
        </w:rPr>
        <w:t xml:space="preserve">by CARB </w:t>
      </w:r>
      <w:r w:rsidR="00692438">
        <w:rPr>
          <w:lang w:val="en-US"/>
        </w:rPr>
        <w:t xml:space="preserve">going forward, and </w:t>
      </w:r>
      <w:r w:rsidR="00631CED">
        <w:rPr>
          <w:lang w:val="en-US"/>
        </w:rPr>
        <w:t>for each data point</w:t>
      </w:r>
      <w:r w:rsidR="004C14AD">
        <w:rPr>
          <w:lang w:val="en-US"/>
        </w:rPr>
        <w:t xml:space="preserve"> (or a combination thereof)</w:t>
      </w:r>
      <w:r w:rsidR="00631CED">
        <w:rPr>
          <w:lang w:val="en-US"/>
        </w:rPr>
        <w:t xml:space="preserve">, </w:t>
      </w:r>
      <w:r w:rsidR="004C14AD">
        <w:rPr>
          <w:lang w:val="en-US"/>
        </w:rPr>
        <w:t>the</w:t>
      </w:r>
      <w:r w:rsidR="00692438">
        <w:rPr>
          <w:lang w:val="en-US"/>
        </w:rPr>
        <w:t xml:space="preserve"> threshold level </w:t>
      </w:r>
      <w:r w:rsidR="004C14AD">
        <w:rPr>
          <w:lang w:val="en-US"/>
        </w:rPr>
        <w:t xml:space="preserve">at which </w:t>
      </w:r>
      <w:r w:rsidR="00B307B4">
        <w:rPr>
          <w:lang w:val="en-US"/>
        </w:rPr>
        <w:t xml:space="preserve">cEMV would be deemed sufficiently </w:t>
      </w:r>
      <w:r w:rsidR="002D0658">
        <w:rPr>
          <w:lang w:val="en-US"/>
        </w:rPr>
        <w:t>accessible.</w:t>
      </w:r>
    </w:p>
    <w:p w14:paraId="249579C9" w14:textId="6C6A2730" w:rsidR="00EB1C11" w:rsidRDefault="002D0658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>We also</w:t>
      </w:r>
      <w:r w:rsidR="00EB1C11">
        <w:rPr>
          <w:lang w:val="en-US"/>
        </w:rPr>
        <w:t xml:space="preserve"> recommend that </w:t>
      </w:r>
      <w:r w:rsidR="00CD29DE">
        <w:rPr>
          <w:lang w:val="en-US"/>
        </w:rPr>
        <w:t xml:space="preserve">the data </w:t>
      </w:r>
      <w:r w:rsidR="00F83D72">
        <w:rPr>
          <w:lang w:val="en-US"/>
        </w:rPr>
        <w:t xml:space="preserve">be </w:t>
      </w:r>
      <w:r w:rsidR="00CD29DE">
        <w:rPr>
          <w:lang w:val="en-US"/>
        </w:rPr>
        <w:t xml:space="preserve">collected </w:t>
      </w:r>
      <w:r w:rsidR="00645551">
        <w:rPr>
          <w:lang w:val="en-US"/>
        </w:rPr>
        <w:t xml:space="preserve">on a regular cadence, and </w:t>
      </w:r>
      <w:r w:rsidR="00CD29DE">
        <w:rPr>
          <w:lang w:val="en-US"/>
        </w:rPr>
        <w:t xml:space="preserve">be reported </w:t>
      </w:r>
      <w:r w:rsidR="00E61028">
        <w:rPr>
          <w:lang w:val="en-US"/>
        </w:rPr>
        <w:t xml:space="preserve">publicly, </w:t>
      </w:r>
      <w:r w:rsidR="00B10835">
        <w:rPr>
          <w:lang w:val="en-US"/>
        </w:rPr>
        <w:t xml:space="preserve">for example </w:t>
      </w:r>
      <w:r w:rsidR="00E61028">
        <w:rPr>
          <w:lang w:val="en-US"/>
        </w:rPr>
        <w:t xml:space="preserve">posted on </w:t>
      </w:r>
      <w:hyperlink r:id="rId13" w:history="1">
        <w:r w:rsidRPr="002D0658">
          <w:rPr>
            <w:rStyle w:val="Hyperlink"/>
            <w:lang w:val="en-US"/>
          </w:rPr>
          <w:t>California's Open D</w:t>
        </w:r>
        <w:r w:rsidRPr="002D0658">
          <w:rPr>
            <w:rStyle w:val="Hyperlink"/>
            <w:lang w:val="en-US"/>
          </w:rPr>
          <w:t>a</w:t>
        </w:r>
        <w:r w:rsidRPr="002D0658">
          <w:rPr>
            <w:rStyle w:val="Hyperlink"/>
            <w:lang w:val="en-US"/>
          </w:rPr>
          <w:t>ta Portal</w:t>
        </w:r>
      </w:hyperlink>
      <w:r w:rsidRPr="0043357D">
        <w:rPr>
          <w:lang w:val="en-US"/>
        </w:rPr>
        <w:t xml:space="preserve"> so </w:t>
      </w:r>
      <w:r w:rsidR="00645551">
        <w:rPr>
          <w:lang w:val="en-US"/>
        </w:rPr>
        <w:t xml:space="preserve">that the public, EVSPs and payments organizations </w:t>
      </w:r>
      <w:r w:rsidR="00714F04">
        <w:rPr>
          <w:lang w:val="en-US"/>
        </w:rPr>
        <w:t xml:space="preserve">all </w:t>
      </w:r>
      <w:r w:rsidR="00645551">
        <w:rPr>
          <w:lang w:val="en-US"/>
        </w:rPr>
        <w:t>have access</w:t>
      </w:r>
      <w:r>
        <w:rPr>
          <w:lang w:val="en-US"/>
        </w:rPr>
        <w:t>.</w:t>
      </w:r>
    </w:p>
    <w:p w14:paraId="73C82E64" w14:textId="77777777" w:rsidR="00C5459E" w:rsidRDefault="00C5459E" w:rsidP="007540C5">
      <w:pPr>
        <w:pStyle w:val="BodytextRebel"/>
        <w:jc w:val="both"/>
        <w:rPr>
          <w:lang w:val="en-US"/>
        </w:rPr>
      </w:pPr>
    </w:p>
    <w:p w14:paraId="0DFBC786" w14:textId="374F0C03" w:rsidR="00B764FB" w:rsidRPr="00C96414" w:rsidRDefault="00976877" w:rsidP="007540C5">
      <w:pPr>
        <w:pStyle w:val="BodytextRebel"/>
        <w:numPr>
          <w:ilvl w:val="0"/>
          <w:numId w:val="36"/>
        </w:numPr>
        <w:jc w:val="both"/>
        <w:rPr>
          <w:b/>
          <w:bCs/>
          <w:lang w:val="en-US"/>
        </w:rPr>
      </w:pPr>
      <w:r w:rsidRPr="00C96414">
        <w:rPr>
          <w:b/>
          <w:bCs/>
          <w:lang w:val="en-US"/>
        </w:rPr>
        <w:t xml:space="preserve">Take a </w:t>
      </w:r>
      <w:r w:rsidR="003555CF" w:rsidRPr="00C96414">
        <w:rPr>
          <w:b/>
          <w:bCs/>
          <w:lang w:val="en-US"/>
        </w:rPr>
        <w:t>more active role in addressing root causes of accessibility barriers</w:t>
      </w:r>
    </w:p>
    <w:p w14:paraId="60D4FBB6" w14:textId="50FD6CD9" w:rsidR="00630DB8" w:rsidRDefault="002F5FC8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 xml:space="preserve">Cal-ITP was encouraged by CARB’s recommendation of </w:t>
      </w:r>
      <w:r w:rsidR="00E47926">
        <w:rPr>
          <w:lang w:val="en-US"/>
        </w:rPr>
        <w:t xml:space="preserve">conducting a pilot project to evaluate how people, particularly low-income residents, pay for transportation services including public EV charging, </w:t>
      </w:r>
      <w:r w:rsidR="00E47926">
        <w:rPr>
          <w:lang w:val="en-US"/>
        </w:rPr>
        <w:lastRenderedPageBreak/>
        <w:t xml:space="preserve">and is prepared to support CARB in </w:t>
      </w:r>
      <w:r w:rsidR="002D0658">
        <w:rPr>
          <w:lang w:val="en-US"/>
        </w:rPr>
        <w:t>such a pilot</w:t>
      </w:r>
      <w:r w:rsidR="00E47926">
        <w:rPr>
          <w:lang w:val="en-US"/>
        </w:rPr>
        <w:t xml:space="preserve">. </w:t>
      </w:r>
      <w:r w:rsidR="00DE731D">
        <w:rPr>
          <w:lang w:val="en-US"/>
        </w:rPr>
        <w:t xml:space="preserve">As CARB </w:t>
      </w:r>
      <w:r w:rsidR="002D0658">
        <w:rPr>
          <w:lang w:val="en-US"/>
        </w:rPr>
        <w:t xml:space="preserve">lays out </w:t>
      </w:r>
      <w:r w:rsidR="00DE731D">
        <w:rPr>
          <w:lang w:val="en-US"/>
        </w:rPr>
        <w:t xml:space="preserve">in the report, significant effort is still needed to </w:t>
      </w:r>
      <w:r w:rsidR="00295C6D">
        <w:rPr>
          <w:lang w:val="en-US"/>
        </w:rPr>
        <w:t>define</w:t>
      </w:r>
      <w:r w:rsidR="00ED6524">
        <w:rPr>
          <w:lang w:val="en-US"/>
        </w:rPr>
        <w:t xml:space="preserve">, in a targeted and precise way, the </w:t>
      </w:r>
      <w:r w:rsidR="00295C6D">
        <w:rPr>
          <w:lang w:val="en-US"/>
        </w:rPr>
        <w:t xml:space="preserve">key </w:t>
      </w:r>
      <w:r w:rsidR="00ED6524">
        <w:rPr>
          <w:lang w:val="en-US"/>
        </w:rPr>
        <w:t>customer segments for whom public EV charging is a barrier</w:t>
      </w:r>
      <w:r w:rsidR="00AC1674">
        <w:rPr>
          <w:lang w:val="en-US"/>
        </w:rPr>
        <w:t xml:space="preserve">. </w:t>
      </w:r>
      <w:r w:rsidR="004B4EF9">
        <w:rPr>
          <w:lang w:val="en-US"/>
        </w:rPr>
        <w:t>We agree.</w:t>
      </w:r>
    </w:p>
    <w:p w14:paraId="1AD27F5E" w14:textId="2654EF3B" w:rsidR="00C031FB" w:rsidRDefault="004B4EF9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 xml:space="preserve">Additionally, </w:t>
      </w:r>
      <w:r w:rsidR="00775BF4">
        <w:rPr>
          <w:lang w:val="en-US"/>
        </w:rPr>
        <w:t>CARB</w:t>
      </w:r>
      <w:r w:rsidR="000F78C8">
        <w:rPr>
          <w:lang w:val="en-US"/>
        </w:rPr>
        <w:t xml:space="preserve"> </w:t>
      </w:r>
      <w:r w:rsidR="009242CB">
        <w:rPr>
          <w:lang w:val="en-US"/>
        </w:rPr>
        <w:t xml:space="preserve">has the ability to take a more active role in understanding and addressing the root causes of the barriers that these </w:t>
      </w:r>
      <w:r w:rsidR="004337C2">
        <w:rPr>
          <w:lang w:val="en-US"/>
        </w:rPr>
        <w:t xml:space="preserve">public EV charging </w:t>
      </w:r>
      <w:r w:rsidR="009242CB">
        <w:rPr>
          <w:lang w:val="en-US"/>
        </w:rPr>
        <w:t xml:space="preserve">customers are experiencing. </w:t>
      </w:r>
      <w:r w:rsidR="007C467F">
        <w:rPr>
          <w:lang w:val="en-US"/>
        </w:rPr>
        <w:t xml:space="preserve">For example, if access to bank accounts and cEMV technology is </w:t>
      </w:r>
      <w:r w:rsidR="00906108">
        <w:rPr>
          <w:lang w:val="en-US"/>
        </w:rPr>
        <w:t>the primary hurdle for a subset of current or future EV owners/drivers</w:t>
      </w:r>
      <w:r w:rsidR="000C46AD">
        <w:rPr>
          <w:lang w:val="en-US"/>
        </w:rPr>
        <w:t xml:space="preserve">, </w:t>
      </w:r>
      <w:r w:rsidR="0035362F">
        <w:rPr>
          <w:lang w:val="en-US"/>
        </w:rPr>
        <w:t xml:space="preserve">we can </w:t>
      </w:r>
      <w:r w:rsidR="000C46AD">
        <w:rPr>
          <w:lang w:val="en-US"/>
        </w:rPr>
        <w:t>work together</w:t>
      </w:r>
      <w:r w:rsidR="00CF17E5">
        <w:rPr>
          <w:lang w:val="en-US"/>
        </w:rPr>
        <w:t>,</w:t>
      </w:r>
      <w:r w:rsidR="000C46AD">
        <w:rPr>
          <w:lang w:val="en-US"/>
        </w:rPr>
        <w:t xml:space="preserve"> in conjunction with </w:t>
      </w:r>
      <w:r w:rsidR="008048FA">
        <w:rPr>
          <w:lang w:val="en-US"/>
        </w:rPr>
        <w:t>advocacy and industry partners</w:t>
      </w:r>
      <w:r w:rsidR="00CF17E5">
        <w:rPr>
          <w:lang w:val="en-US"/>
        </w:rPr>
        <w:t>,</w:t>
      </w:r>
      <w:r w:rsidR="008048FA">
        <w:rPr>
          <w:lang w:val="en-US"/>
        </w:rPr>
        <w:t xml:space="preserve"> to get these customers access to accounts and cEMV payment </w:t>
      </w:r>
      <w:r w:rsidR="00AD73B9">
        <w:rPr>
          <w:lang w:val="en-US"/>
        </w:rPr>
        <w:t>credentials, thereby addressing the root cause of the problem directly rather than</w:t>
      </w:r>
      <w:r w:rsidR="00E65061">
        <w:rPr>
          <w:lang w:val="en-US"/>
        </w:rPr>
        <w:t xml:space="preserve"> </w:t>
      </w:r>
      <w:r w:rsidR="002D0658">
        <w:rPr>
          <w:lang w:val="en-US"/>
        </w:rPr>
        <w:t>passively</w:t>
      </w:r>
      <w:r w:rsidR="00AD73B9">
        <w:rPr>
          <w:lang w:val="en-US"/>
        </w:rPr>
        <w:t xml:space="preserve"> measuring it. </w:t>
      </w:r>
      <w:r w:rsidR="00CF17E5">
        <w:rPr>
          <w:lang w:val="en-US"/>
        </w:rPr>
        <w:t xml:space="preserve">However, measurement and data collection </w:t>
      </w:r>
      <w:r w:rsidR="00B33988">
        <w:rPr>
          <w:lang w:val="en-US"/>
        </w:rPr>
        <w:t xml:space="preserve">(qualitative and quantitative) </w:t>
      </w:r>
      <w:r w:rsidR="00E65061">
        <w:rPr>
          <w:lang w:val="en-US"/>
        </w:rPr>
        <w:t>are</w:t>
      </w:r>
      <w:r w:rsidR="00B33988">
        <w:rPr>
          <w:lang w:val="en-US"/>
        </w:rPr>
        <w:t xml:space="preserve"> also critical in shaping</w:t>
      </w:r>
      <w:r w:rsidR="008643B3">
        <w:rPr>
          <w:lang w:val="en-US"/>
        </w:rPr>
        <w:t xml:space="preserve"> how a pilot project will be conducted and informing </w:t>
      </w:r>
      <w:r w:rsidR="00E65061">
        <w:rPr>
          <w:lang w:val="en-US"/>
        </w:rPr>
        <w:t>CARB and Cal-ITP’s understanding of the prevalent barriers</w:t>
      </w:r>
      <w:r w:rsidR="007655F4">
        <w:rPr>
          <w:lang w:val="en-US"/>
        </w:rPr>
        <w:t xml:space="preserve">. </w:t>
      </w:r>
    </w:p>
    <w:p w14:paraId="1D2F2FEA" w14:textId="236A6E6F" w:rsidR="007C2362" w:rsidRDefault="007655F4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>Real world demonstration projects offer an unparalleled opportunity to collect this information directly</w:t>
      </w:r>
      <w:r w:rsidR="00872F36">
        <w:rPr>
          <w:lang w:val="en-US"/>
        </w:rPr>
        <w:t xml:space="preserve">. </w:t>
      </w:r>
      <w:r w:rsidR="00180B7D">
        <w:rPr>
          <w:lang w:val="en-US"/>
        </w:rPr>
        <w:t xml:space="preserve">Over the next six to twelve months, we look forward to working with CARB </w:t>
      </w:r>
      <w:r w:rsidR="00872F36">
        <w:rPr>
          <w:lang w:val="en-US"/>
        </w:rPr>
        <w:t xml:space="preserve">in </w:t>
      </w:r>
      <w:r w:rsidR="00752191">
        <w:rPr>
          <w:lang w:val="en-US"/>
        </w:rPr>
        <w:t xml:space="preserve">developing and refining opportunities </w:t>
      </w:r>
      <w:r w:rsidR="00EE2714">
        <w:rPr>
          <w:lang w:val="en-US"/>
        </w:rPr>
        <w:t xml:space="preserve">to both a) address the information gaps identified in </w:t>
      </w:r>
      <w:r w:rsidR="008E24FC">
        <w:rPr>
          <w:lang w:val="en-US"/>
        </w:rPr>
        <w:t xml:space="preserve">the report and b) </w:t>
      </w:r>
      <w:r w:rsidR="00C96414">
        <w:rPr>
          <w:lang w:val="en-US"/>
        </w:rPr>
        <w:t>address the cEMV access gaps among key customer segments.</w:t>
      </w:r>
    </w:p>
    <w:p w14:paraId="3C1DC7B2" w14:textId="62538CFA" w:rsidR="003D3DB4" w:rsidRDefault="003D3DB4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 xml:space="preserve">We </w:t>
      </w:r>
      <w:r w:rsidR="00CD4B58">
        <w:rPr>
          <w:lang w:val="en-US"/>
        </w:rPr>
        <w:t>sincerely appreciate your consideration of our comments, and look forward to a fruitful collaboration in the coming months and years.</w:t>
      </w:r>
    </w:p>
    <w:p w14:paraId="3A54447D" w14:textId="4DD437F1" w:rsidR="00CD4B58" w:rsidRDefault="00CD4B58" w:rsidP="007540C5">
      <w:pPr>
        <w:pStyle w:val="BodytextRebel"/>
        <w:jc w:val="both"/>
        <w:rPr>
          <w:lang w:val="en-US"/>
        </w:rPr>
      </w:pPr>
    </w:p>
    <w:p w14:paraId="6172EBCB" w14:textId="76FAB96A" w:rsidR="00CD4B58" w:rsidRDefault="00CD4B58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>Best regards,</w:t>
      </w:r>
    </w:p>
    <w:p w14:paraId="0BA802E2" w14:textId="34637378" w:rsidR="00CD4B58" w:rsidRDefault="00CD4B58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>Gillian Gillett</w:t>
      </w:r>
    </w:p>
    <w:p w14:paraId="66518A13" w14:textId="4E8C4630" w:rsidR="00CD4B58" w:rsidRPr="001E5B9B" w:rsidRDefault="00B764E4" w:rsidP="007540C5">
      <w:pPr>
        <w:pStyle w:val="BodytextRebel"/>
        <w:jc w:val="both"/>
        <w:rPr>
          <w:lang w:val="en-US"/>
        </w:rPr>
      </w:pPr>
      <w:r>
        <w:rPr>
          <w:lang w:val="en-US"/>
        </w:rPr>
        <w:t>Program Manager, California Integrated Mobility</w:t>
      </w:r>
      <w:r w:rsidR="00992A95">
        <w:rPr>
          <w:lang w:val="en-US"/>
        </w:rPr>
        <w:t>, Caltrans</w:t>
      </w:r>
    </w:p>
    <w:p w14:paraId="2505F686" w14:textId="77777777" w:rsidR="00CD6264" w:rsidRPr="001E5B9B" w:rsidRDefault="00CD6264" w:rsidP="007540C5">
      <w:pPr>
        <w:pStyle w:val="BodytextRebel"/>
        <w:jc w:val="both"/>
        <w:rPr>
          <w:lang w:val="en-US"/>
        </w:rPr>
      </w:pPr>
    </w:p>
    <w:p w14:paraId="578E35BA" w14:textId="314F9E0C" w:rsidR="00D72E9C" w:rsidRPr="001E5B9B" w:rsidRDefault="00D72E9C" w:rsidP="007540C5">
      <w:pPr>
        <w:pStyle w:val="BodytextRebel"/>
        <w:jc w:val="both"/>
        <w:rPr>
          <w:lang w:val="en-US"/>
        </w:rPr>
      </w:pPr>
    </w:p>
    <w:sectPr w:rsidR="00D72E9C" w:rsidRPr="001E5B9B" w:rsidSect="00165E94">
      <w:headerReference w:type="default" r:id="rId14"/>
      <w:pgSz w:w="11906" w:h="16838" w:code="9"/>
      <w:pgMar w:top="1418" w:right="1418" w:bottom="1720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EFB0" w14:textId="77777777" w:rsidR="00AB219D" w:rsidRPr="00165E94" w:rsidRDefault="00AB219D" w:rsidP="00165E94">
      <w:pPr>
        <w:pStyle w:val="Footer"/>
      </w:pPr>
    </w:p>
  </w:endnote>
  <w:endnote w:type="continuationSeparator" w:id="0">
    <w:p w14:paraId="4A56475A" w14:textId="77777777" w:rsidR="00AB219D" w:rsidRPr="00165E94" w:rsidRDefault="00AB219D" w:rsidP="00165E9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E76C" w14:textId="77777777" w:rsidR="00AB219D" w:rsidRPr="00165E94" w:rsidRDefault="00AB219D" w:rsidP="00165E94">
      <w:pPr>
        <w:pStyle w:val="Footer"/>
      </w:pPr>
    </w:p>
  </w:footnote>
  <w:footnote w:type="continuationSeparator" w:id="0">
    <w:p w14:paraId="0941FCBB" w14:textId="77777777" w:rsidR="00AB219D" w:rsidRPr="00165E94" w:rsidRDefault="00AB219D" w:rsidP="00165E94">
      <w:pPr>
        <w:pStyle w:val="Footer"/>
      </w:pPr>
    </w:p>
  </w:footnote>
  <w:footnote w:type="continuationNotice" w:id="1">
    <w:p w14:paraId="052A13F5" w14:textId="77777777" w:rsidR="00AB219D" w:rsidRPr="00165E94" w:rsidRDefault="00AB219D" w:rsidP="00165E94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D64E" w14:textId="6CC42869" w:rsidR="00D72E9C" w:rsidRPr="00D72E9C" w:rsidRDefault="008A398F" w:rsidP="00D72E9C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3C4F397C" wp14:editId="465D0EE8">
          <wp:extent cx="1582310" cy="540689"/>
          <wp:effectExtent l="0" t="0" r="0" b="0"/>
          <wp:docPr id="2" name="Google Shape;75;p6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Google Shape;75;p6" descr="Logo&#10;&#10;Description automatically generated"/>
                  <pic:cNvPicPr preferRelativeResize="0"/>
                </pic:nvPicPr>
                <pic:blipFill rotWithShape="1">
                  <a:blip r:embed="rId1">
                    <a:alphaModFix amt="50000"/>
                  </a:blip>
                  <a:srcRect/>
                  <a:stretch/>
                </pic:blipFill>
                <pic:spPr>
                  <a:xfrm>
                    <a:off x="0" y="0"/>
                    <a:ext cx="1605864" cy="54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Rebel"/>
    <w:lvl w:ilvl="0">
      <w:start w:val="1"/>
      <w:numFmt w:val="decimal"/>
      <w:pStyle w:val="AgendaitemRebe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5077E4C"/>
    <w:multiLevelType w:val="hybridMultilevel"/>
    <w:tmpl w:val="ECA41076"/>
    <w:lvl w:ilvl="0" w:tplc="50789BBC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A4221"/>
    <w:multiLevelType w:val="multilevel"/>
    <w:tmpl w:val="CD389904"/>
    <w:styleLink w:val="ListdashRebel"/>
    <w:lvl w:ilvl="0">
      <w:start w:val="1"/>
      <w:numFmt w:val="none"/>
      <w:pStyle w:val="Listdash1stlevelRebel"/>
      <w:lvlText w:val="-"/>
      <w:lvlJc w:val="left"/>
      <w:pPr>
        <w:ind w:left="454" w:hanging="454"/>
      </w:pPr>
      <w:rPr>
        <w:rFonts w:ascii="Ebrima" w:hAnsi="Ebrima" w:hint="default"/>
      </w:rPr>
    </w:lvl>
    <w:lvl w:ilvl="1">
      <w:start w:val="1"/>
      <w:numFmt w:val="none"/>
      <w:pStyle w:val="Listdash2ndlevelRebel"/>
      <w:lvlText w:val="-"/>
      <w:lvlJc w:val="left"/>
      <w:pPr>
        <w:ind w:left="907" w:hanging="453"/>
      </w:pPr>
      <w:rPr>
        <w:rFonts w:ascii="Ebrima" w:hAnsi="Ebrima" w:cs="Times New Roman" w:hint="default"/>
      </w:rPr>
    </w:lvl>
    <w:lvl w:ilvl="2">
      <w:start w:val="1"/>
      <w:numFmt w:val="none"/>
      <w:pStyle w:val="Listdash3rdlevelRebel"/>
      <w:lvlText w:val="-"/>
      <w:lvlJc w:val="left"/>
      <w:pPr>
        <w:ind w:left="1361" w:hanging="454"/>
      </w:pPr>
      <w:rPr>
        <w:rFonts w:ascii="Ebrima" w:hAnsi="Ebrima" w:hint="default"/>
      </w:rPr>
    </w:lvl>
    <w:lvl w:ilvl="3">
      <w:start w:val="1"/>
      <w:numFmt w:val="none"/>
      <w:lvlText w:val="-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-"/>
      <w:lvlJc w:val="left"/>
      <w:pPr>
        <w:ind w:left="2268" w:hanging="454"/>
      </w:pPr>
      <w:rPr>
        <w:rFonts w:hint="default"/>
      </w:rPr>
    </w:lvl>
    <w:lvl w:ilvl="5">
      <w:start w:val="1"/>
      <w:numFmt w:val="none"/>
      <w:lvlText w:val="-"/>
      <w:lvlJc w:val="left"/>
      <w:pPr>
        <w:ind w:left="2721" w:hanging="453"/>
      </w:pPr>
      <w:rPr>
        <w:rFonts w:hint="default"/>
      </w:rPr>
    </w:lvl>
    <w:lvl w:ilvl="6">
      <w:start w:val="1"/>
      <w:numFmt w:val="none"/>
      <w:lvlText w:val="-"/>
      <w:lvlJc w:val="left"/>
      <w:pPr>
        <w:ind w:left="3175" w:hanging="454"/>
      </w:pPr>
      <w:rPr>
        <w:rFonts w:hint="default"/>
      </w:rPr>
    </w:lvl>
    <w:lvl w:ilvl="7">
      <w:start w:val="1"/>
      <w:numFmt w:val="none"/>
      <w:lvlText w:val="-"/>
      <w:lvlJc w:val="left"/>
      <w:pPr>
        <w:ind w:left="3628" w:hanging="453"/>
      </w:pPr>
      <w:rPr>
        <w:rFonts w:hint="default"/>
      </w:rPr>
    </w:lvl>
    <w:lvl w:ilvl="8">
      <w:start w:val="1"/>
      <w:numFmt w:val="none"/>
      <w:lvlText w:val="-"/>
      <w:lvlJc w:val="left"/>
      <w:pPr>
        <w:ind w:left="4082" w:hanging="454"/>
      </w:pPr>
      <w:rPr>
        <w:rFonts w:hint="default"/>
      </w:rPr>
    </w:lvl>
  </w:abstractNum>
  <w:abstractNum w:abstractNumId="13" w15:restartNumberingAfterBreak="0">
    <w:nsid w:val="0E8C4809"/>
    <w:multiLevelType w:val="multilevel"/>
    <w:tmpl w:val="2392E856"/>
    <w:styleLink w:val="ListopenbulletRebel"/>
    <w:lvl w:ilvl="0">
      <w:start w:val="1"/>
      <w:numFmt w:val="bullet"/>
      <w:pStyle w:val="Listopenbullet1stlevelRebel"/>
      <w:lvlText w:val="○"/>
      <w:lvlJc w:val="left"/>
      <w:pPr>
        <w:ind w:left="454" w:hanging="454"/>
      </w:pPr>
      <w:rPr>
        <w:rFonts w:ascii="Ebrima" w:hAnsi="Ebrima" w:hint="default"/>
        <w:b/>
        <w:sz w:val="24"/>
      </w:rPr>
    </w:lvl>
    <w:lvl w:ilvl="1">
      <w:start w:val="1"/>
      <w:numFmt w:val="bullet"/>
      <w:pStyle w:val="Listopenbullet2ndlevelRebel"/>
      <w:lvlText w:val="○"/>
      <w:lvlJc w:val="left"/>
      <w:pPr>
        <w:ind w:left="907" w:hanging="453"/>
      </w:pPr>
      <w:rPr>
        <w:rFonts w:ascii="Ebrima" w:hAnsi="Ebrima" w:hint="default"/>
        <w:b/>
        <w:sz w:val="24"/>
      </w:rPr>
    </w:lvl>
    <w:lvl w:ilvl="2">
      <w:start w:val="1"/>
      <w:numFmt w:val="bullet"/>
      <w:pStyle w:val="Listopenbullet3rdlevelRebel"/>
      <w:lvlText w:val="○"/>
      <w:lvlJc w:val="left"/>
      <w:pPr>
        <w:ind w:left="1361" w:hanging="454"/>
      </w:pPr>
      <w:rPr>
        <w:rFonts w:ascii="Ebrima" w:hAnsi="Ebrima" w:hint="default"/>
        <w:b/>
        <w:sz w:val="24"/>
      </w:rPr>
    </w:lvl>
    <w:lvl w:ilvl="3">
      <w:start w:val="1"/>
      <w:numFmt w:val="bullet"/>
      <w:lvlText w:val="○"/>
      <w:lvlJc w:val="left"/>
      <w:pPr>
        <w:ind w:left="1814" w:hanging="453"/>
      </w:pPr>
      <w:rPr>
        <w:rFonts w:hint="default"/>
      </w:rPr>
    </w:lvl>
    <w:lvl w:ilvl="4">
      <w:start w:val="1"/>
      <w:numFmt w:val="bullet"/>
      <w:lvlText w:val="○"/>
      <w:lvlJc w:val="left"/>
      <w:pPr>
        <w:ind w:left="2268" w:hanging="45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2721" w:hanging="453"/>
      </w:pPr>
      <w:rPr>
        <w:rFonts w:hint="default"/>
      </w:rPr>
    </w:lvl>
    <w:lvl w:ilvl="6">
      <w:start w:val="1"/>
      <w:numFmt w:val="bullet"/>
      <w:lvlText w:val="○"/>
      <w:lvlJc w:val="left"/>
      <w:pPr>
        <w:ind w:left="3175" w:hanging="45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3628" w:hanging="453"/>
      </w:pPr>
      <w:rPr>
        <w:rFonts w:hint="default"/>
      </w:rPr>
    </w:lvl>
    <w:lvl w:ilvl="8">
      <w:start w:val="1"/>
      <w:numFmt w:val="bullet"/>
      <w:lvlText w:val="○"/>
      <w:lvlJc w:val="left"/>
      <w:pPr>
        <w:ind w:left="4082" w:hanging="45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2205A6"/>
    <w:multiLevelType w:val="multilevel"/>
    <w:tmpl w:val="98A8E91A"/>
    <w:styleLink w:val="ListbulletRebel"/>
    <w:lvl w:ilvl="0">
      <w:start w:val="1"/>
      <w:numFmt w:val="none"/>
      <w:pStyle w:val="Listbullet1stlevelRebel"/>
      <w:lvlText w:val="•"/>
      <w:lvlJc w:val="left"/>
      <w:pPr>
        <w:ind w:left="454" w:hanging="454"/>
      </w:pPr>
      <w:rPr>
        <w:rFonts w:ascii="Ebrima" w:hAnsi="Ebrima" w:hint="default"/>
        <w:b/>
        <w:sz w:val="32"/>
      </w:rPr>
    </w:lvl>
    <w:lvl w:ilvl="1">
      <w:start w:val="1"/>
      <w:numFmt w:val="none"/>
      <w:pStyle w:val="Listbullet2ndlevelRebel"/>
      <w:lvlText w:val="•"/>
      <w:lvlJc w:val="left"/>
      <w:pPr>
        <w:ind w:left="907" w:hanging="453"/>
      </w:pPr>
      <w:rPr>
        <w:rFonts w:ascii="Ebrima" w:hAnsi="Ebrima" w:hint="default"/>
        <w:b/>
        <w:sz w:val="32"/>
      </w:rPr>
    </w:lvl>
    <w:lvl w:ilvl="2">
      <w:start w:val="1"/>
      <w:numFmt w:val="none"/>
      <w:pStyle w:val="Listbullet3rdlevelRebel"/>
      <w:lvlText w:val="•"/>
      <w:lvlJc w:val="left"/>
      <w:pPr>
        <w:ind w:left="1361" w:hanging="454"/>
      </w:pPr>
      <w:rPr>
        <w:rFonts w:ascii="Ebrima" w:hAnsi="Ebrima" w:hint="default"/>
        <w:b/>
        <w:sz w:val="32"/>
      </w:rPr>
    </w:lvl>
    <w:lvl w:ilvl="3">
      <w:start w:val="1"/>
      <w:numFmt w:val="none"/>
      <w:lvlText w:val="•"/>
      <w:lvlJc w:val="left"/>
      <w:pPr>
        <w:ind w:left="1814" w:hanging="453"/>
      </w:pPr>
      <w:rPr>
        <w:rFonts w:ascii="Ebrima" w:hAnsi="Ebrima" w:hint="default"/>
        <w:b/>
        <w:sz w:val="32"/>
      </w:rPr>
    </w:lvl>
    <w:lvl w:ilvl="4">
      <w:start w:val="1"/>
      <w:numFmt w:val="none"/>
      <w:lvlText w:val="•"/>
      <w:lvlJc w:val="left"/>
      <w:pPr>
        <w:ind w:left="2268" w:hanging="454"/>
      </w:pPr>
      <w:rPr>
        <w:rFonts w:ascii="Ebrima" w:hAnsi="Ebrima" w:hint="default"/>
        <w:b/>
        <w:sz w:val="32"/>
      </w:rPr>
    </w:lvl>
    <w:lvl w:ilvl="5">
      <w:start w:val="1"/>
      <w:numFmt w:val="none"/>
      <w:lvlText w:val="•"/>
      <w:lvlJc w:val="left"/>
      <w:pPr>
        <w:ind w:left="2721" w:hanging="453"/>
      </w:pPr>
      <w:rPr>
        <w:rFonts w:ascii="Ebrima" w:hAnsi="Ebrima" w:hint="default"/>
        <w:b/>
        <w:sz w:val="32"/>
      </w:rPr>
    </w:lvl>
    <w:lvl w:ilvl="6">
      <w:start w:val="1"/>
      <w:numFmt w:val="none"/>
      <w:lvlText w:val="•"/>
      <w:lvlJc w:val="left"/>
      <w:pPr>
        <w:ind w:left="3175" w:hanging="454"/>
      </w:pPr>
      <w:rPr>
        <w:rFonts w:ascii="Ebrima" w:hAnsi="Ebrima" w:hint="default"/>
        <w:b/>
        <w:sz w:val="32"/>
      </w:rPr>
    </w:lvl>
    <w:lvl w:ilvl="7">
      <w:start w:val="1"/>
      <w:numFmt w:val="none"/>
      <w:lvlText w:val="•"/>
      <w:lvlJc w:val="left"/>
      <w:pPr>
        <w:ind w:left="3628" w:hanging="453"/>
      </w:pPr>
      <w:rPr>
        <w:rFonts w:ascii="Ebrima" w:hAnsi="Ebrima" w:hint="default"/>
        <w:b/>
        <w:sz w:val="32"/>
      </w:rPr>
    </w:lvl>
    <w:lvl w:ilvl="8">
      <w:start w:val="1"/>
      <w:numFmt w:val="none"/>
      <w:lvlText w:val="•"/>
      <w:lvlJc w:val="left"/>
      <w:pPr>
        <w:ind w:left="4082" w:hanging="454"/>
      </w:pPr>
      <w:rPr>
        <w:rFonts w:ascii="Ebrima" w:hAnsi="Ebrima" w:hint="default"/>
        <w:b/>
        <w:sz w:val="32"/>
      </w:r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845951"/>
    <w:multiLevelType w:val="multilevel"/>
    <w:tmpl w:val="98A8E91A"/>
    <w:numStyleLink w:val="ListbulletRebel"/>
  </w:abstractNum>
  <w:abstractNum w:abstractNumId="18" w15:restartNumberingAfterBreak="0">
    <w:nsid w:val="18900C55"/>
    <w:multiLevelType w:val="multilevel"/>
    <w:tmpl w:val="40DEDE48"/>
    <w:numStyleLink w:val="ListstandardRebel"/>
  </w:abstractNum>
  <w:abstractNum w:abstractNumId="19" w15:restartNumberingAfterBreak="0">
    <w:nsid w:val="195F15EB"/>
    <w:multiLevelType w:val="hybridMultilevel"/>
    <w:tmpl w:val="A712FEA8"/>
    <w:lvl w:ilvl="0" w:tplc="FFFFFFFF">
      <w:numFmt w:val="decimal"/>
      <w:pStyle w:val="A20NumList"/>
      <w:lvlText w:val="2.%1"/>
      <w:lvlJc w:val="left"/>
      <w:pPr>
        <w:tabs>
          <w:tab w:val="num" w:pos="1728"/>
        </w:tabs>
        <w:ind w:left="1728" w:hanging="576"/>
      </w:pPr>
      <w:rPr>
        <w:rFonts w:ascii="Frutiger 55 Roman" w:hAnsi="Frutiger 55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05E"/>
    <w:multiLevelType w:val="hybridMultilevel"/>
    <w:tmpl w:val="B76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868FF"/>
    <w:multiLevelType w:val="multilevel"/>
    <w:tmpl w:val="2392E856"/>
    <w:numStyleLink w:val="ListopenbulletRebel"/>
  </w:abstractNum>
  <w:abstractNum w:abstractNumId="22" w15:restartNumberingAfterBreak="0">
    <w:nsid w:val="1FF543CB"/>
    <w:multiLevelType w:val="multilevel"/>
    <w:tmpl w:val="ADA29096"/>
    <w:numStyleLink w:val="AppendixnumberingRebel"/>
  </w:abstractNum>
  <w:abstractNum w:abstractNumId="23" w15:restartNumberingAfterBreak="0">
    <w:nsid w:val="29706BC6"/>
    <w:multiLevelType w:val="multilevel"/>
    <w:tmpl w:val="0FEE7120"/>
    <w:numStyleLink w:val="ListsmallbulletRebel"/>
  </w:abstractNum>
  <w:abstractNum w:abstractNumId="24" w15:restartNumberingAfterBreak="0">
    <w:nsid w:val="2D665843"/>
    <w:multiLevelType w:val="multilevel"/>
    <w:tmpl w:val="ADA29096"/>
    <w:styleLink w:val="AppendixnumberingRebel"/>
    <w:lvl w:ilvl="0">
      <w:start w:val="1"/>
      <w:numFmt w:val="decimal"/>
      <w:pStyle w:val="Appendixheading1Rebel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Rebe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334C15E4"/>
    <w:multiLevelType w:val="multilevel"/>
    <w:tmpl w:val="84F2B22A"/>
    <w:numStyleLink w:val="ListlowercaseletterRebel"/>
  </w:abstractNum>
  <w:abstractNum w:abstractNumId="26" w15:restartNumberingAfterBreak="0">
    <w:nsid w:val="34B36CBF"/>
    <w:multiLevelType w:val="multilevel"/>
    <w:tmpl w:val="0FEE7120"/>
    <w:styleLink w:val="ListsmallbulletRebel"/>
    <w:lvl w:ilvl="0">
      <w:start w:val="1"/>
      <w:numFmt w:val="bullet"/>
      <w:pStyle w:val="Listsmallbullet1stlevelRebel"/>
      <w:lvlText w:val="•"/>
      <w:lvlJc w:val="left"/>
      <w:pPr>
        <w:tabs>
          <w:tab w:val="num" w:pos="454"/>
        </w:tabs>
        <w:ind w:left="454" w:hanging="454"/>
      </w:pPr>
      <w:rPr>
        <w:rFonts w:ascii="Ebrima" w:hAnsi="Ebrima" w:hint="default"/>
      </w:rPr>
    </w:lvl>
    <w:lvl w:ilvl="1">
      <w:start w:val="1"/>
      <w:numFmt w:val="bullet"/>
      <w:pStyle w:val="Listsmallbullet2ndlevelRebel"/>
      <w:lvlText w:val="•"/>
      <w:lvlJc w:val="left"/>
      <w:pPr>
        <w:tabs>
          <w:tab w:val="num" w:pos="907"/>
        </w:tabs>
        <w:ind w:left="908" w:hanging="454"/>
      </w:pPr>
      <w:rPr>
        <w:rFonts w:ascii="Ebrima" w:hAnsi="Ebrima" w:hint="default"/>
      </w:rPr>
    </w:lvl>
    <w:lvl w:ilvl="2">
      <w:start w:val="1"/>
      <w:numFmt w:val="bullet"/>
      <w:pStyle w:val="Listsmallbullet3rdlevelRebel"/>
      <w:lvlText w:val="•"/>
      <w:lvlJc w:val="left"/>
      <w:pPr>
        <w:tabs>
          <w:tab w:val="num" w:pos="1361"/>
        </w:tabs>
        <w:ind w:left="1362" w:hanging="454"/>
      </w:pPr>
      <w:rPr>
        <w:rFonts w:ascii="Ebrima" w:hAnsi="Ebrima" w:hint="default"/>
      </w:rPr>
    </w:lvl>
    <w:lvl w:ilvl="3">
      <w:start w:val="1"/>
      <w:numFmt w:val="none"/>
      <w:suff w:val="nothing"/>
      <w:lvlText w:val=""/>
      <w:lvlJc w:val="left"/>
      <w:pPr>
        <w:ind w:left="1816" w:hanging="45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8" w:hanging="45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32" w:hanging="45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086" w:hanging="454"/>
      </w:pPr>
      <w:rPr>
        <w:rFonts w:hint="default"/>
      </w:rPr>
    </w:lvl>
  </w:abstractNum>
  <w:abstractNum w:abstractNumId="27" w15:restartNumberingAfterBreak="0">
    <w:nsid w:val="365815B2"/>
    <w:multiLevelType w:val="multilevel"/>
    <w:tmpl w:val="BA909CC8"/>
    <w:styleLink w:val="ListnumberRebel"/>
    <w:lvl w:ilvl="0">
      <w:start w:val="1"/>
      <w:numFmt w:val="decimal"/>
      <w:pStyle w:val="Listnumber1stlevelRebe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ndlevelRebel"/>
      <w:lvlText w:val="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pStyle w:val="Listnumber3rdlevelRebel"/>
      <w:lvlText w:val="%3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721" w:hanging="45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5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8" w:hanging="45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082" w:hanging="454"/>
      </w:pPr>
      <w:rPr>
        <w:rFonts w:hint="default"/>
      </w:rPr>
    </w:lvl>
  </w:abstractNum>
  <w:abstractNum w:abstractNumId="28" w15:restartNumberingAfterBreak="0">
    <w:nsid w:val="40EF61F8"/>
    <w:multiLevelType w:val="multilevel"/>
    <w:tmpl w:val="8996C1B6"/>
    <w:styleLink w:val="HeadingnumberingRebel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color w:val="E63329" w:themeColor="text2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color w:val="E63329" w:themeColor="text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  <w:color w:val="E63329" w:themeColor="text2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color w:val="E63329" w:themeColor="text2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4BFD65DB"/>
    <w:multiLevelType w:val="multilevel"/>
    <w:tmpl w:val="CD389904"/>
    <w:numStyleLink w:val="ListdashRebel"/>
  </w:abstractNum>
  <w:abstractNum w:abstractNumId="30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71C01"/>
    <w:multiLevelType w:val="multilevel"/>
    <w:tmpl w:val="40DEDE48"/>
    <w:styleLink w:val="ListstandardRebel"/>
    <w:lvl w:ilvl="0">
      <w:start w:val="1"/>
      <w:numFmt w:val="bullet"/>
      <w:pStyle w:val="Liststandard1stlevelRebel"/>
      <w:lvlText w:val="•"/>
      <w:lvlJc w:val="left"/>
      <w:pPr>
        <w:ind w:left="454" w:hanging="454"/>
      </w:pPr>
      <w:rPr>
        <w:rFonts w:ascii="Ebrima" w:hAnsi="Ebrima" w:cs="Times New Roman" w:hint="default"/>
        <w:b/>
        <w:sz w:val="32"/>
      </w:rPr>
    </w:lvl>
    <w:lvl w:ilvl="1">
      <w:start w:val="1"/>
      <w:numFmt w:val="bullet"/>
      <w:pStyle w:val="Liststandard2ndlevelRebel"/>
      <w:lvlText w:val="○"/>
      <w:lvlJc w:val="left"/>
      <w:pPr>
        <w:ind w:left="907" w:hanging="453"/>
      </w:pPr>
      <w:rPr>
        <w:rFonts w:ascii="Ebrima" w:hAnsi="Ebrima" w:hint="default"/>
        <w:b/>
        <w:sz w:val="24"/>
      </w:rPr>
    </w:lvl>
    <w:lvl w:ilvl="2">
      <w:start w:val="1"/>
      <w:numFmt w:val="bullet"/>
      <w:pStyle w:val="Liststandard3rdlevelRebel"/>
      <w:lvlText w:val="•"/>
      <w:lvlJc w:val="left"/>
      <w:pPr>
        <w:ind w:left="1361" w:hanging="454"/>
      </w:pPr>
      <w:rPr>
        <w:rFonts w:ascii="Ebrima" w:hAnsi="Ebrima" w:hint="default"/>
      </w:rPr>
    </w:lvl>
    <w:lvl w:ilvl="3">
      <w:start w:val="1"/>
      <w:numFmt w:val="bullet"/>
      <w:lvlText w:val="»"/>
      <w:lvlJc w:val="left"/>
      <w:pPr>
        <w:ind w:left="1814" w:hanging="453"/>
      </w:pPr>
      <w:rPr>
        <w:rFonts w:hint="default"/>
      </w:rPr>
    </w:lvl>
    <w:lvl w:ilvl="4">
      <w:start w:val="1"/>
      <w:numFmt w:val="bullet"/>
      <w:lvlText w:val="-"/>
      <w:lvlJc w:val="left"/>
      <w:pPr>
        <w:ind w:left="2268" w:hanging="454"/>
      </w:pPr>
      <w:rPr>
        <w:rFonts w:hint="default"/>
      </w:rPr>
    </w:lvl>
    <w:lvl w:ilvl="5">
      <w:start w:val="1"/>
      <w:numFmt w:val="bullet"/>
      <w:lvlText w:val="-"/>
      <w:lvlJc w:val="left"/>
      <w:pPr>
        <w:ind w:left="2721" w:hanging="453"/>
      </w:pPr>
      <w:rPr>
        <w:rFonts w:hint="default"/>
        <w:color w:val="3C3C3B" w:themeColor="text1"/>
      </w:rPr>
    </w:lvl>
    <w:lvl w:ilvl="6">
      <w:start w:val="1"/>
      <w:numFmt w:val="bullet"/>
      <w:lvlText w:val="-"/>
      <w:lvlJc w:val="left"/>
      <w:pPr>
        <w:ind w:left="3175" w:hanging="454"/>
      </w:pPr>
      <w:rPr>
        <w:rFonts w:hint="default"/>
        <w:color w:val="3C3C3B" w:themeColor="text1"/>
      </w:rPr>
    </w:lvl>
    <w:lvl w:ilvl="7">
      <w:start w:val="1"/>
      <w:numFmt w:val="bullet"/>
      <w:lvlText w:val="-"/>
      <w:lvlJc w:val="left"/>
      <w:pPr>
        <w:ind w:left="3628" w:hanging="453"/>
      </w:pPr>
      <w:rPr>
        <w:rFonts w:hint="default"/>
        <w:color w:val="3C3C3B" w:themeColor="text1"/>
      </w:rPr>
    </w:lvl>
    <w:lvl w:ilvl="8">
      <w:start w:val="1"/>
      <w:numFmt w:val="bullet"/>
      <w:lvlText w:val="-"/>
      <w:lvlJc w:val="left"/>
      <w:pPr>
        <w:ind w:left="4082" w:hanging="454"/>
      </w:pPr>
      <w:rPr>
        <w:rFonts w:hint="default"/>
        <w:color w:val="3C3C3B" w:themeColor="text1"/>
      </w:rPr>
    </w:lvl>
  </w:abstractNum>
  <w:abstractNum w:abstractNumId="32" w15:restartNumberingAfterBreak="0">
    <w:nsid w:val="66A93248"/>
    <w:multiLevelType w:val="multilevel"/>
    <w:tmpl w:val="84F2B22A"/>
    <w:styleLink w:val="ListlowercaseletterRebel"/>
    <w:lvl w:ilvl="0">
      <w:start w:val="1"/>
      <w:numFmt w:val="lowerLetter"/>
      <w:pStyle w:val="Listlowercaseletter1stlevelRebe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istlowercaseletter2ndlevelRebe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pStyle w:val="Listlowercaseletter3rdlevelRebel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721" w:hanging="45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175" w:hanging="45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28" w:hanging="45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082" w:hanging="454"/>
      </w:pPr>
      <w:rPr>
        <w:rFonts w:hint="default"/>
      </w:rPr>
    </w:lvl>
  </w:abstractNum>
  <w:abstractNum w:abstractNumId="33" w15:restartNumberingAfterBreak="0">
    <w:nsid w:val="74AC2DDC"/>
    <w:multiLevelType w:val="multilevel"/>
    <w:tmpl w:val="9C968EB4"/>
    <w:numStyleLink w:val="AgendaitemlistRebel"/>
  </w:abstractNum>
  <w:num w:numId="1">
    <w:abstractNumId w:val="15"/>
  </w:num>
  <w:num w:numId="2">
    <w:abstractNumId w:val="27"/>
  </w:num>
  <w:num w:numId="3">
    <w:abstractNumId w:val="13"/>
  </w:num>
  <w:num w:numId="4">
    <w:abstractNumId w:val="12"/>
  </w:num>
  <w:num w:numId="5">
    <w:abstractNumId w:val="30"/>
  </w:num>
  <w:num w:numId="6">
    <w:abstractNumId w:val="16"/>
  </w:num>
  <w:num w:numId="7">
    <w:abstractNumId w:val="14"/>
  </w:num>
  <w:num w:numId="8">
    <w:abstractNumId w:val="32"/>
  </w:num>
  <w:num w:numId="9">
    <w:abstractNumId w:val="28"/>
  </w:num>
  <w:num w:numId="10">
    <w:abstractNumId w:val="31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33"/>
  </w:num>
  <w:num w:numId="24">
    <w:abstractNumId w:val="22"/>
  </w:num>
  <w:num w:numId="25">
    <w:abstractNumId w:val="17"/>
  </w:num>
  <w:num w:numId="26">
    <w:abstractNumId w:val="21"/>
  </w:num>
  <w:num w:numId="27">
    <w:abstractNumId w:val="26"/>
  </w:num>
  <w:num w:numId="28">
    <w:abstractNumId w:val="23"/>
  </w:num>
  <w:num w:numId="29">
    <w:abstractNumId w:val="18"/>
  </w:num>
  <w:num w:numId="30">
    <w:abstractNumId w:val="29"/>
  </w:num>
  <w:num w:numId="31">
    <w:abstractNumId w:val="28"/>
  </w:num>
  <w:num w:numId="32">
    <w:abstractNumId w:val="25"/>
  </w:num>
  <w:num w:numId="33">
    <w:abstractNumId w:val="25"/>
  </w:num>
  <w:num w:numId="34">
    <w:abstractNumId w:val="25"/>
  </w:num>
  <w:num w:numId="35">
    <w:abstractNumId w:val="19"/>
  </w:num>
  <w:num w:numId="36">
    <w:abstractNumId w:val="20"/>
  </w:num>
  <w:num w:numId="3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9C"/>
    <w:rsid w:val="00004562"/>
    <w:rsid w:val="000047D7"/>
    <w:rsid w:val="000053DE"/>
    <w:rsid w:val="00006237"/>
    <w:rsid w:val="0000663D"/>
    <w:rsid w:val="00010D95"/>
    <w:rsid w:val="00011B7F"/>
    <w:rsid w:val="00011BFA"/>
    <w:rsid w:val="0001345F"/>
    <w:rsid w:val="0002562D"/>
    <w:rsid w:val="000348E7"/>
    <w:rsid w:val="00035232"/>
    <w:rsid w:val="000371D9"/>
    <w:rsid w:val="00037F97"/>
    <w:rsid w:val="000418EF"/>
    <w:rsid w:val="00043B9F"/>
    <w:rsid w:val="0005205D"/>
    <w:rsid w:val="00052386"/>
    <w:rsid w:val="00052FF4"/>
    <w:rsid w:val="00053E43"/>
    <w:rsid w:val="0005430B"/>
    <w:rsid w:val="00061759"/>
    <w:rsid w:val="000649B7"/>
    <w:rsid w:val="000668E2"/>
    <w:rsid w:val="00071EBB"/>
    <w:rsid w:val="00074DAC"/>
    <w:rsid w:val="00075424"/>
    <w:rsid w:val="00082CC9"/>
    <w:rsid w:val="0009698A"/>
    <w:rsid w:val="000A1B78"/>
    <w:rsid w:val="000A3D1B"/>
    <w:rsid w:val="000A7981"/>
    <w:rsid w:val="000B29EB"/>
    <w:rsid w:val="000B5821"/>
    <w:rsid w:val="000C0784"/>
    <w:rsid w:val="000C0969"/>
    <w:rsid w:val="000C1A1A"/>
    <w:rsid w:val="000C1C16"/>
    <w:rsid w:val="000C385E"/>
    <w:rsid w:val="000C4642"/>
    <w:rsid w:val="000C46AD"/>
    <w:rsid w:val="000D02C1"/>
    <w:rsid w:val="000D503C"/>
    <w:rsid w:val="000D6AB7"/>
    <w:rsid w:val="000D77EA"/>
    <w:rsid w:val="000E0665"/>
    <w:rsid w:val="000E17D3"/>
    <w:rsid w:val="000E25B1"/>
    <w:rsid w:val="000E55A1"/>
    <w:rsid w:val="000E6E43"/>
    <w:rsid w:val="000E7FD4"/>
    <w:rsid w:val="000F0A35"/>
    <w:rsid w:val="000F213A"/>
    <w:rsid w:val="000F297E"/>
    <w:rsid w:val="000F2D93"/>
    <w:rsid w:val="000F650E"/>
    <w:rsid w:val="000F773C"/>
    <w:rsid w:val="000F78C8"/>
    <w:rsid w:val="00100B98"/>
    <w:rsid w:val="001036A7"/>
    <w:rsid w:val="0010424B"/>
    <w:rsid w:val="00106601"/>
    <w:rsid w:val="001072A2"/>
    <w:rsid w:val="00107714"/>
    <w:rsid w:val="00110A9F"/>
    <w:rsid w:val="00111AEB"/>
    <w:rsid w:val="001125C3"/>
    <w:rsid w:val="00112646"/>
    <w:rsid w:val="00115C9D"/>
    <w:rsid w:val="001170AE"/>
    <w:rsid w:val="001206E9"/>
    <w:rsid w:val="00121AFF"/>
    <w:rsid w:val="00122DC1"/>
    <w:rsid w:val="00122DED"/>
    <w:rsid w:val="001252EE"/>
    <w:rsid w:val="001306F1"/>
    <w:rsid w:val="00132265"/>
    <w:rsid w:val="001341E0"/>
    <w:rsid w:val="00135383"/>
    <w:rsid w:val="00135A2A"/>
    <w:rsid w:val="00135E7B"/>
    <w:rsid w:val="00137CBB"/>
    <w:rsid w:val="00142426"/>
    <w:rsid w:val="00145B8E"/>
    <w:rsid w:val="0014640F"/>
    <w:rsid w:val="001579D8"/>
    <w:rsid w:val="00157A01"/>
    <w:rsid w:val="00165E94"/>
    <w:rsid w:val="001677C3"/>
    <w:rsid w:val="0017032E"/>
    <w:rsid w:val="0018093D"/>
    <w:rsid w:val="00180B7D"/>
    <w:rsid w:val="00181AE2"/>
    <w:rsid w:val="001868E9"/>
    <w:rsid w:val="00194CA7"/>
    <w:rsid w:val="00197EAF"/>
    <w:rsid w:val="001A2714"/>
    <w:rsid w:val="001A5FA2"/>
    <w:rsid w:val="001A6718"/>
    <w:rsid w:val="001B04AC"/>
    <w:rsid w:val="001B174C"/>
    <w:rsid w:val="001B1B37"/>
    <w:rsid w:val="001B4C7E"/>
    <w:rsid w:val="001C11BE"/>
    <w:rsid w:val="001C1849"/>
    <w:rsid w:val="001C63E7"/>
    <w:rsid w:val="001C67B8"/>
    <w:rsid w:val="001C7CC0"/>
    <w:rsid w:val="001D2A06"/>
    <w:rsid w:val="001D531D"/>
    <w:rsid w:val="001E0FD2"/>
    <w:rsid w:val="001E2293"/>
    <w:rsid w:val="001E34AC"/>
    <w:rsid w:val="001E4A00"/>
    <w:rsid w:val="001E5B9B"/>
    <w:rsid w:val="001F0DD7"/>
    <w:rsid w:val="001F2762"/>
    <w:rsid w:val="001F5B4F"/>
    <w:rsid w:val="001F5C28"/>
    <w:rsid w:val="001F6547"/>
    <w:rsid w:val="001F67E7"/>
    <w:rsid w:val="001F7F49"/>
    <w:rsid w:val="0020548B"/>
    <w:rsid w:val="0020607F"/>
    <w:rsid w:val="00206FF8"/>
    <w:rsid w:val="002074B2"/>
    <w:rsid w:val="00216489"/>
    <w:rsid w:val="00220A9C"/>
    <w:rsid w:val="002223D7"/>
    <w:rsid w:val="00230B64"/>
    <w:rsid w:val="00235C33"/>
    <w:rsid w:val="00236DE9"/>
    <w:rsid w:val="00242226"/>
    <w:rsid w:val="0024764F"/>
    <w:rsid w:val="002518D2"/>
    <w:rsid w:val="00256039"/>
    <w:rsid w:val="00257AA9"/>
    <w:rsid w:val="002614A1"/>
    <w:rsid w:val="0026223C"/>
    <w:rsid w:val="00262D4E"/>
    <w:rsid w:val="002646C8"/>
    <w:rsid w:val="002708F7"/>
    <w:rsid w:val="002712B1"/>
    <w:rsid w:val="00272AF7"/>
    <w:rsid w:val="00276AE7"/>
    <w:rsid w:val="00276F61"/>
    <w:rsid w:val="0028000D"/>
    <w:rsid w:val="00280FEF"/>
    <w:rsid w:val="00282B5D"/>
    <w:rsid w:val="00283592"/>
    <w:rsid w:val="0028445A"/>
    <w:rsid w:val="00286914"/>
    <w:rsid w:val="00292B17"/>
    <w:rsid w:val="002948A1"/>
    <w:rsid w:val="00294CD2"/>
    <w:rsid w:val="00295C6D"/>
    <w:rsid w:val="002A2E44"/>
    <w:rsid w:val="002B08A4"/>
    <w:rsid w:val="002B2998"/>
    <w:rsid w:val="002B3A32"/>
    <w:rsid w:val="002B44F4"/>
    <w:rsid w:val="002B6179"/>
    <w:rsid w:val="002B64EE"/>
    <w:rsid w:val="002C1A39"/>
    <w:rsid w:val="002C46FB"/>
    <w:rsid w:val="002C6181"/>
    <w:rsid w:val="002D0658"/>
    <w:rsid w:val="002D0E88"/>
    <w:rsid w:val="002D4F37"/>
    <w:rsid w:val="002D52B2"/>
    <w:rsid w:val="002D7093"/>
    <w:rsid w:val="002E139B"/>
    <w:rsid w:val="002E2611"/>
    <w:rsid w:val="002E274E"/>
    <w:rsid w:val="002E42DE"/>
    <w:rsid w:val="002E544A"/>
    <w:rsid w:val="002E701F"/>
    <w:rsid w:val="002F0FD2"/>
    <w:rsid w:val="002F2E05"/>
    <w:rsid w:val="002F392F"/>
    <w:rsid w:val="002F5FC8"/>
    <w:rsid w:val="002F6312"/>
    <w:rsid w:val="002F7B77"/>
    <w:rsid w:val="0030197B"/>
    <w:rsid w:val="003063C0"/>
    <w:rsid w:val="00310C04"/>
    <w:rsid w:val="003124AA"/>
    <w:rsid w:val="00317DEA"/>
    <w:rsid w:val="00323121"/>
    <w:rsid w:val="00324A0D"/>
    <w:rsid w:val="003273A2"/>
    <w:rsid w:val="00327E8B"/>
    <w:rsid w:val="00330108"/>
    <w:rsid w:val="00331C95"/>
    <w:rsid w:val="00334C76"/>
    <w:rsid w:val="00334D4B"/>
    <w:rsid w:val="00335464"/>
    <w:rsid w:val="00335B5E"/>
    <w:rsid w:val="00337DDE"/>
    <w:rsid w:val="00342BC7"/>
    <w:rsid w:val="0034432E"/>
    <w:rsid w:val="00344A83"/>
    <w:rsid w:val="003453ED"/>
    <w:rsid w:val="00346631"/>
    <w:rsid w:val="00350B74"/>
    <w:rsid w:val="00352C47"/>
    <w:rsid w:val="0035362F"/>
    <w:rsid w:val="003555CF"/>
    <w:rsid w:val="00361C88"/>
    <w:rsid w:val="00364E1D"/>
    <w:rsid w:val="00365254"/>
    <w:rsid w:val="00365327"/>
    <w:rsid w:val="0036598E"/>
    <w:rsid w:val="0036733F"/>
    <w:rsid w:val="00367C91"/>
    <w:rsid w:val="00374C23"/>
    <w:rsid w:val="00374D9A"/>
    <w:rsid w:val="00377612"/>
    <w:rsid w:val="00382603"/>
    <w:rsid w:val="00386737"/>
    <w:rsid w:val="0039126D"/>
    <w:rsid w:val="00391861"/>
    <w:rsid w:val="003964D4"/>
    <w:rsid w:val="0039656A"/>
    <w:rsid w:val="003A373D"/>
    <w:rsid w:val="003A3D25"/>
    <w:rsid w:val="003A5ED3"/>
    <w:rsid w:val="003A6677"/>
    <w:rsid w:val="003B14A0"/>
    <w:rsid w:val="003B229A"/>
    <w:rsid w:val="003B33C5"/>
    <w:rsid w:val="003B43F3"/>
    <w:rsid w:val="003D09E4"/>
    <w:rsid w:val="003D3DB4"/>
    <w:rsid w:val="003D414A"/>
    <w:rsid w:val="003D74C6"/>
    <w:rsid w:val="003E30F2"/>
    <w:rsid w:val="003E3B7D"/>
    <w:rsid w:val="003E4B7C"/>
    <w:rsid w:val="003F1023"/>
    <w:rsid w:val="003F24B3"/>
    <w:rsid w:val="003F2747"/>
    <w:rsid w:val="004001AF"/>
    <w:rsid w:val="0040337C"/>
    <w:rsid w:val="00404BFE"/>
    <w:rsid w:val="004060D8"/>
    <w:rsid w:val="004070CF"/>
    <w:rsid w:val="00411635"/>
    <w:rsid w:val="00413D08"/>
    <w:rsid w:val="0041674F"/>
    <w:rsid w:val="0041777B"/>
    <w:rsid w:val="00423F2D"/>
    <w:rsid w:val="0042594D"/>
    <w:rsid w:val="0043357D"/>
    <w:rsid w:val="004337C2"/>
    <w:rsid w:val="004379A2"/>
    <w:rsid w:val="004430EE"/>
    <w:rsid w:val="00444426"/>
    <w:rsid w:val="004445D3"/>
    <w:rsid w:val="00444C1C"/>
    <w:rsid w:val="00451FDB"/>
    <w:rsid w:val="00455AD9"/>
    <w:rsid w:val="004564A6"/>
    <w:rsid w:val="00464C8A"/>
    <w:rsid w:val="004656F6"/>
    <w:rsid w:val="004657A2"/>
    <w:rsid w:val="004659D3"/>
    <w:rsid w:val="00466A77"/>
    <w:rsid w:val="00466D71"/>
    <w:rsid w:val="0047135D"/>
    <w:rsid w:val="0047392D"/>
    <w:rsid w:val="004741BF"/>
    <w:rsid w:val="00474B26"/>
    <w:rsid w:val="0047518D"/>
    <w:rsid w:val="00477BEC"/>
    <w:rsid w:val="004804E1"/>
    <w:rsid w:val="00483C5E"/>
    <w:rsid w:val="00484C8E"/>
    <w:rsid w:val="00486319"/>
    <w:rsid w:val="00487543"/>
    <w:rsid w:val="004875E2"/>
    <w:rsid w:val="00490BBD"/>
    <w:rsid w:val="00497220"/>
    <w:rsid w:val="004A1C32"/>
    <w:rsid w:val="004A3A44"/>
    <w:rsid w:val="004A3F03"/>
    <w:rsid w:val="004A4C31"/>
    <w:rsid w:val="004B4EF9"/>
    <w:rsid w:val="004B6AF7"/>
    <w:rsid w:val="004C14AD"/>
    <w:rsid w:val="004C1F2A"/>
    <w:rsid w:val="004C3814"/>
    <w:rsid w:val="004D0FF9"/>
    <w:rsid w:val="004D2412"/>
    <w:rsid w:val="004D3DFC"/>
    <w:rsid w:val="004D55FF"/>
    <w:rsid w:val="004E1DDA"/>
    <w:rsid w:val="004F1BE9"/>
    <w:rsid w:val="004F2E26"/>
    <w:rsid w:val="004F6A99"/>
    <w:rsid w:val="004F71FD"/>
    <w:rsid w:val="004F7952"/>
    <w:rsid w:val="0050051D"/>
    <w:rsid w:val="00500AEB"/>
    <w:rsid w:val="00501A64"/>
    <w:rsid w:val="00503BFD"/>
    <w:rsid w:val="005043E5"/>
    <w:rsid w:val="00507D0A"/>
    <w:rsid w:val="005105F2"/>
    <w:rsid w:val="00511613"/>
    <w:rsid w:val="00512194"/>
    <w:rsid w:val="00515E2F"/>
    <w:rsid w:val="00521726"/>
    <w:rsid w:val="005229C8"/>
    <w:rsid w:val="00522B84"/>
    <w:rsid w:val="00525F92"/>
    <w:rsid w:val="0052640F"/>
    <w:rsid w:val="00526530"/>
    <w:rsid w:val="005270F8"/>
    <w:rsid w:val="005324C8"/>
    <w:rsid w:val="0053645C"/>
    <w:rsid w:val="00536576"/>
    <w:rsid w:val="00536599"/>
    <w:rsid w:val="00545244"/>
    <w:rsid w:val="0054653C"/>
    <w:rsid w:val="00547271"/>
    <w:rsid w:val="00553801"/>
    <w:rsid w:val="005615BE"/>
    <w:rsid w:val="00562E3D"/>
    <w:rsid w:val="0056750A"/>
    <w:rsid w:val="00567DCE"/>
    <w:rsid w:val="00575FFC"/>
    <w:rsid w:val="00582420"/>
    <w:rsid w:val="005921BD"/>
    <w:rsid w:val="005A2BEC"/>
    <w:rsid w:val="005A4687"/>
    <w:rsid w:val="005A6922"/>
    <w:rsid w:val="005B4FAF"/>
    <w:rsid w:val="005B5772"/>
    <w:rsid w:val="005B6BD9"/>
    <w:rsid w:val="005C179E"/>
    <w:rsid w:val="005C513C"/>
    <w:rsid w:val="005C5603"/>
    <w:rsid w:val="005C6668"/>
    <w:rsid w:val="005D4151"/>
    <w:rsid w:val="005D5E21"/>
    <w:rsid w:val="005E41D6"/>
    <w:rsid w:val="005E431C"/>
    <w:rsid w:val="005E5D44"/>
    <w:rsid w:val="005F7921"/>
    <w:rsid w:val="006023CA"/>
    <w:rsid w:val="00602D13"/>
    <w:rsid w:val="006040DB"/>
    <w:rsid w:val="006045A8"/>
    <w:rsid w:val="00610369"/>
    <w:rsid w:val="00612C22"/>
    <w:rsid w:val="00616503"/>
    <w:rsid w:val="00622E52"/>
    <w:rsid w:val="006271BC"/>
    <w:rsid w:val="00630DB8"/>
    <w:rsid w:val="00630F42"/>
    <w:rsid w:val="00631CED"/>
    <w:rsid w:val="00633A89"/>
    <w:rsid w:val="00635B01"/>
    <w:rsid w:val="00637337"/>
    <w:rsid w:val="00645551"/>
    <w:rsid w:val="006512F1"/>
    <w:rsid w:val="00661C28"/>
    <w:rsid w:val="00664EE1"/>
    <w:rsid w:val="00671E2D"/>
    <w:rsid w:val="006767B2"/>
    <w:rsid w:val="00685EED"/>
    <w:rsid w:val="00687984"/>
    <w:rsid w:val="00692438"/>
    <w:rsid w:val="006953A2"/>
    <w:rsid w:val="00695C36"/>
    <w:rsid w:val="006A242E"/>
    <w:rsid w:val="006A387A"/>
    <w:rsid w:val="006B2CF1"/>
    <w:rsid w:val="006B398C"/>
    <w:rsid w:val="006B4FE8"/>
    <w:rsid w:val="006B6044"/>
    <w:rsid w:val="006B6353"/>
    <w:rsid w:val="006C478C"/>
    <w:rsid w:val="006C4E88"/>
    <w:rsid w:val="006C5079"/>
    <w:rsid w:val="006C5BF8"/>
    <w:rsid w:val="006C6A9D"/>
    <w:rsid w:val="006D1154"/>
    <w:rsid w:val="006D16C9"/>
    <w:rsid w:val="006D26E6"/>
    <w:rsid w:val="006D2ECD"/>
    <w:rsid w:val="006D75B2"/>
    <w:rsid w:val="006E0165"/>
    <w:rsid w:val="006E19E1"/>
    <w:rsid w:val="006E7168"/>
    <w:rsid w:val="006F136E"/>
    <w:rsid w:val="006F4260"/>
    <w:rsid w:val="0070151C"/>
    <w:rsid w:val="00703BD3"/>
    <w:rsid w:val="00705849"/>
    <w:rsid w:val="00706308"/>
    <w:rsid w:val="007063FC"/>
    <w:rsid w:val="00706D10"/>
    <w:rsid w:val="007125A7"/>
    <w:rsid w:val="00712665"/>
    <w:rsid w:val="0071386B"/>
    <w:rsid w:val="00714F04"/>
    <w:rsid w:val="007167B7"/>
    <w:rsid w:val="00720093"/>
    <w:rsid w:val="00721105"/>
    <w:rsid w:val="0072479C"/>
    <w:rsid w:val="0072539D"/>
    <w:rsid w:val="00731586"/>
    <w:rsid w:val="007358BA"/>
    <w:rsid w:val="007361EE"/>
    <w:rsid w:val="00736D3D"/>
    <w:rsid w:val="00750733"/>
    <w:rsid w:val="00751EFC"/>
    <w:rsid w:val="00752191"/>
    <w:rsid w:val="007525D1"/>
    <w:rsid w:val="007540C5"/>
    <w:rsid w:val="00756C31"/>
    <w:rsid w:val="00757624"/>
    <w:rsid w:val="0076113F"/>
    <w:rsid w:val="00762CAD"/>
    <w:rsid w:val="00763B2C"/>
    <w:rsid w:val="00763B35"/>
    <w:rsid w:val="00764AF2"/>
    <w:rsid w:val="007655F4"/>
    <w:rsid w:val="00766E99"/>
    <w:rsid w:val="00770652"/>
    <w:rsid w:val="00772EE8"/>
    <w:rsid w:val="00774F47"/>
    <w:rsid w:val="00775717"/>
    <w:rsid w:val="00775BF4"/>
    <w:rsid w:val="00776618"/>
    <w:rsid w:val="00776FB1"/>
    <w:rsid w:val="0078653F"/>
    <w:rsid w:val="00787B55"/>
    <w:rsid w:val="00787DCA"/>
    <w:rsid w:val="0079179F"/>
    <w:rsid w:val="00796A8D"/>
    <w:rsid w:val="007A37C8"/>
    <w:rsid w:val="007A3DE5"/>
    <w:rsid w:val="007A4FA5"/>
    <w:rsid w:val="007B131A"/>
    <w:rsid w:val="007B30AA"/>
    <w:rsid w:val="007B5373"/>
    <w:rsid w:val="007C0010"/>
    <w:rsid w:val="007C037C"/>
    <w:rsid w:val="007C1107"/>
    <w:rsid w:val="007C18A5"/>
    <w:rsid w:val="007C2362"/>
    <w:rsid w:val="007C29F8"/>
    <w:rsid w:val="007C2ACB"/>
    <w:rsid w:val="007C2B89"/>
    <w:rsid w:val="007C309A"/>
    <w:rsid w:val="007C467F"/>
    <w:rsid w:val="007D4A7D"/>
    <w:rsid w:val="007D4D00"/>
    <w:rsid w:val="007D6578"/>
    <w:rsid w:val="007E33B5"/>
    <w:rsid w:val="007E44EF"/>
    <w:rsid w:val="007E7724"/>
    <w:rsid w:val="007F01DE"/>
    <w:rsid w:val="007F12E8"/>
    <w:rsid w:val="007F48F0"/>
    <w:rsid w:val="007F653F"/>
    <w:rsid w:val="00800FA5"/>
    <w:rsid w:val="00802E6B"/>
    <w:rsid w:val="008048FA"/>
    <w:rsid w:val="008064EE"/>
    <w:rsid w:val="00810585"/>
    <w:rsid w:val="0081621D"/>
    <w:rsid w:val="008202A2"/>
    <w:rsid w:val="00820EB2"/>
    <w:rsid w:val="00826EA4"/>
    <w:rsid w:val="00826F99"/>
    <w:rsid w:val="00831DCD"/>
    <w:rsid w:val="00832239"/>
    <w:rsid w:val="00835F65"/>
    <w:rsid w:val="008416B5"/>
    <w:rsid w:val="00854B34"/>
    <w:rsid w:val="00856B05"/>
    <w:rsid w:val="0086137E"/>
    <w:rsid w:val="00862E58"/>
    <w:rsid w:val="008643B3"/>
    <w:rsid w:val="00871D8C"/>
    <w:rsid w:val="00872F36"/>
    <w:rsid w:val="008736AE"/>
    <w:rsid w:val="00874FFD"/>
    <w:rsid w:val="00877536"/>
    <w:rsid w:val="008775D3"/>
    <w:rsid w:val="00883069"/>
    <w:rsid w:val="00886BB9"/>
    <w:rsid w:val="008870F0"/>
    <w:rsid w:val="00892686"/>
    <w:rsid w:val="00893934"/>
    <w:rsid w:val="00894825"/>
    <w:rsid w:val="00895858"/>
    <w:rsid w:val="008A398F"/>
    <w:rsid w:val="008A4839"/>
    <w:rsid w:val="008A4AE8"/>
    <w:rsid w:val="008A53BA"/>
    <w:rsid w:val="008B1910"/>
    <w:rsid w:val="008B27D2"/>
    <w:rsid w:val="008B5CD1"/>
    <w:rsid w:val="008C26D4"/>
    <w:rsid w:val="008C2F88"/>
    <w:rsid w:val="008C2F90"/>
    <w:rsid w:val="008C7FA8"/>
    <w:rsid w:val="008D23E7"/>
    <w:rsid w:val="008D3569"/>
    <w:rsid w:val="008D3A1C"/>
    <w:rsid w:val="008D57BA"/>
    <w:rsid w:val="008D5CDE"/>
    <w:rsid w:val="008D6757"/>
    <w:rsid w:val="008D7BDD"/>
    <w:rsid w:val="008E24FC"/>
    <w:rsid w:val="008E2A56"/>
    <w:rsid w:val="008E368F"/>
    <w:rsid w:val="008E6844"/>
    <w:rsid w:val="008E7BAA"/>
    <w:rsid w:val="008F3395"/>
    <w:rsid w:val="008F5D1B"/>
    <w:rsid w:val="00901BBD"/>
    <w:rsid w:val="00906108"/>
    <w:rsid w:val="009066F3"/>
    <w:rsid w:val="0090724E"/>
    <w:rsid w:val="00910395"/>
    <w:rsid w:val="00910D57"/>
    <w:rsid w:val="0091413C"/>
    <w:rsid w:val="00915BFE"/>
    <w:rsid w:val="009221AC"/>
    <w:rsid w:val="009225D7"/>
    <w:rsid w:val="009242CB"/>
    <w:rsid w:val="00930585"/>
    <w:rsid w:val="0093073B"/>
    <w:rsid w:val="00930E93"/>
    <w:rsid w:val="00934750"/>
    <w:rsid w:val="00934B06"/>
    <w:rsid w:val="00934E30"/>
    <w:rsid w:val="00935271"/>
    <w:rsid w:val="009371A1"/>
    <w:rsid w:val="00937CD5"/>
    <w:rsid w:val="00937F7F"/>
    <w:rsid w:val="00942EB5"/>
    <w:rsid w:val="00942EE3"/>
    <w:rsid w:val="00943209"/>
    <w:rsid w:val="00944A09"/>
    <w:rsid w:val="0094509D"/>
    <w:rsid w:val="00945318"/>
    <w:rsid w:val="00946B81"/>
    <w:rsid w:val="009477DA"/>
    <w:rsid w:val="00950DB4"/>
    <w:rsid w:val="00951E74"/>
    <w:rsid w:val="009534C6"/>
    <w:rsid w:val="00954A8C"/>
    <w:rsid w:val="009606EB"/>
    <w:rsid w:val="00963973"/>
    <w:rsid w:val="00964C0B"/>
    <w:rsid w:val="00971B3B"/>
    <w:rsid w:val="009734D4"/>
    <w:rsid w:val="00976877"/>
    <w:rsid w:val="00986C36"/>
    <w:rsid w:val="00992A95"/>
    <w:rsid w:val="00993FBA"/>
    <w:rsid w:val="009970D3"/>
    <w:rsid w:val="009A048E"/>
    <w:rsid w:val="009A2C10"/>
    <w:rsid w:val="009A574B"/>
    <w:rsid w:val="009A7AFC"/>
    <w:rsid w:val="009B0ABC"/>
    <w:rsid w:val="009C1976"/>
    <w:rsid w:val="009C3BB8"/>
    <w:rsid w:val="009C6996"/>
    <w:rsid w:val="009C70A0"/>
    <w:rsid w:val="009D5231"/>
    <w:rsid w:val="009D5AE2"/>
    <w:rsid w:val="009D6D68"/>
    <w:rsid w:val="009D7211"/>
    <w:rsid w:val="009D725A"/>
    <w:rsid w:val="009F422C"/>
    <w:rsid w:val="00A01CD1"/>
    <w:rsid w:val="00A04258"/>
    <w:rsid w:val="00A06502"/>
    <w:rsid w:val="00A06F52"/>
    <w:rsid w:val="00A07FEF"/>
    <w:rsid w:val="00A1497C"/>
    <w:rsid w:val="00A158FF"/>
    <w:rsid w:val="00A170D8"/>
    <w:rsid w:val="00A21956"/>
    <w:rsid w:val="00A22CD0"/>
    <w:rsid w:val="00A33FEE"/>
    <w:rsid w:val="00A3633D"/>
    <w:rsid w:val="00A42EEC"/>
    <w:rsid w:val="00A442C4"/>
    <w:rsid w:val="00A50406"/>
    <w:rsid w:val="00A50767"/>
    <w:rsid w:val="00A50B18"/>
    <w:rsid w:val="00A57406"/>
    <w:rsid w:val="00A609F9"/>
    <w:rsid w:val="00A60A58"/>
    <w:rsid w:val="00A618B2"/>
    <w:rsid w:val="00A6357C"/>
    <w:rsid w:val="00A65A7D"/>
    <w:rsid w:val="00A65B09"/>
    <w:rsid w:val="00A6648A"/>
    <w:rsid w:val="00A670BB"/>
    <w:rsid w:val="00A71631"/>
    <w:rsid w:val="00A743F0"/>
    <w:rsid w:val="00A76E7C"/>
    <w:rsid w:val="00A77B3A"/>
    <w:rsid w:val="00A8204E"/>
    <w:rsid w:val="00A829D3"/>
    <w:rsid w:val="00A84788"/>
    <w:rsid w:val="00A875F7"/>
    <w:rsid w:val="00A9666A"/>
    <w:rsid w:val="00A96BD3"/>
    <w:rsid w:val="00AA26F4"/>
    <w:rsid w:val="00AB0D90"/>
    <w:rsid w:val="00AB0EFE"/>
    <w:rsid w:val="00AB1E21"/>
    <w:rsid w:val="00AB1E30"/>
    <w:rsid w:val="00AB219D"/>
    <w:rsid w:val="00AB2477"/>
    <w:rsid w:val="00AB3752"/>
    <w:rsid w:val="00AB4506"/>
    <w:rsid w:val="00AB56F0"/>
    <w:rsid w:val="00AB5DBD"/>
    <w:rsid w:val="00AC1674"/>
    <w:rsid w:val="00AC2284"/>
    <w:rsid w:val="00AC273E"/>
    <w:rsid w:val="00AC49D0"/>
    <w:rsid w:val="00AC4BA0"/>
    <w:rsid w:val="00AD16D0"/>
    <w:rsid w:val="00AD24E6"/>
    <w:rsid w:val="00AD31A0"/>
    <w:rsid w:val="00AD3794"/>
    <w:rsid w:val="00AD3FE6"/>
    <w:rsid w:val="00AD4DF7"/>
    <w:rsid w:val="00AD73B9"/>
    <w:rsid w:val="00AD782C"/>
    <w:rsid w:val="00AE0183"/>
    <w:rsid w:val="00AE2110"/>
    <w:rsid w:val="00AE2EB1"/>
    <w:rsid w:val="00AE6059"/>
    <w:rsid w:val="00AF1529"/>
    <w:rsid w:val="00AF51AE"/>
    <w:rsid w:val="00AF565B"/>
    <w:rsid w:val="00B01DA1"/>
    <w:rsid w:val="00B0703F"/>
    <w:rsid w:val="00B10835"/>
    <w:rsid w:val="00B10EBF"/>
    <w:rsid w:val="00B11A76"/>
    <w:rsid w:val="00B143A1"/>
    <w:rsid w:val="00B233E3"/>
    <w:rsid w:val="00B237FC"/>
    <w:rsid w:val="00B238DE"/>
    <w:rsid w:val="00B302D9"/>
    <w:rsid w:val="00B307B4"/>
    <w:rsid w:val="00B33988"/>
    <w:rsid w:val="00B41F42"/>
    <w:rsid w:val="00B43490"/>
    <w:rsid w:val="00B460C2"/>
    <w:rsid w:val="00B50136"/>
    <w:rsid w:val="00B56013"/>
    <w:rsid w:val="00B56941"/>
    <w:rsid w:val="00B57B10"/>
    <w:rsid w:val="00B60E0C"/>
    <w:rsid w:val="00B62705"/>
    <w:rsid w:val="00B74DF7"/>
    <w:rsid w:val="00B75ED8"/>
    <w:rsid w:val="00B764E4"/>
    <w:rsid w:val="00B764FB"/>
    <w:rsid w:val="00B7740B"/>
    <w:rsid w:val="00B77809"/>
    <w:rsid w:val="00B802E0"/>
    <w:rsid w:val="00B81366"/>
    <w:rsid w:val="00B81552"/>
    <w:rsid w:val="00B82FC3"/>
    <w:rsid w:val="00B9540B"/>
    <w:rsid w:val="00BA0AF6"/>
    <w:rsid w:val="00BA16DC"/>
    <w:rsid w:val="00BA3794"/>
    <w:rsid w:val="00BA3F4D"/>
    <w:rsid w:val="00BA4F45"/>
    <w:rsid w:val="00BA52E7"/>
    <w:rsid w:val="00BA726D"/>
    <w:rsid w:val="00BA79E3"/>
    <w:rsid w:val="00BB1FC1"/>
    <w:rsid w:val="00BB31CE"/>
    <w:rsid w:val="00BB32D8"/>
    <w:rsid w:val="00BB3656"/>
    <w:rsid w:val="00BB4458"/>
    <w:rsid w:val="00BC0188"/>
    <w:rsid w:val="00BC6FB7"/>
    <w:rsid w:val="00BD4808"/>
    <w:rsid w:val="00BD7F16"/>
    <w:rsid w:val="00BE1A36"/>
    <w:rsid w:val="00BE64B3"/>
    <w:rsid w:val="00BF6A7B"/>
    <w:rsid w:val="00C02D88"/>
    <w:rsid w:val="00C031FB"/>
    <w:rsid w:val="00C04CA6"/>
    <w:rsid w:val="00C06D9A"/>
    <w:rsid w:val="00C079EF"/>
    <w:rsid w:val="00C11D5C"/>
    <w:rsid w:val="00C131AE"/>
    <w:rsid w:val="00C13AA8"/>
    <w:rsid w:val="00C148FF"/>
    <w:rsid w:val="00C17954"/>
    <w:rsid w:val="00C201EB"/>
    <w:rsid w:val="00C26D37"/>
    <w:rsid w:val="00C32FB8"/>
    <w:rsid w:val="00C33308"/>
    <w:rsid w:val="00C344B9"/>
    <w:rsid w:val="00C4003A"/>
    <w:rsid w:val="00C405E7"/>
    <w:rsid w:val="00C41422"/>
    <w:rsid w:val="00C45EB5"/>
    <w:rsid w:val="00C51137"/>
    <w:rsid w:val="00C5459E"/>
    <w:rsid w:val="00C656DA"/>
    <w:rsid w:val="00C754A2"/>
    <w:rsid w:val="00C757AF"/>
    <w:rsid w:val="00C76332"/>
    <w:rsid w:val="00C830F5"/>
    <w:rsid w:val="00C862AD"/>
    <w:rsid w:val="00C87D74"/>
    <w:rsid w:val="00C908AE"/>
    <w:rsid w:val="00C92E08"/>
    <w:rsid w:val="00C93473"/>
    <w:rsid w:val="00C95B20"/>
    <w:rsid w:val="00C96414"/>
    <w:rsid w:val="00CA15E1"/>
    <w:rsid w:val="00CA1A5B"/>
    <w:rsid w:val="00CA1FE3"/>
    <w:rsid w:val="00CA332D"/>
    <w:rsid w:val="00CA5A95"/>
    <w:rsid w:val="00CB3533"/>
    <w:rsid w:val="00CB7393"/>
    <w:rsid w:val="00CB7600"/>
    <w:rsid w:val="00CB7D61"/>
    <w:rsid w:val="00CC1CE2"/>
    <w:rsid w:val="00CC2798"/>
    <w:rsid w:val="00CC6A4B"/>
    <w:rsid w:val="00CC6E0B"/>
    <w:rsid w:val="00CD29DE"/>
    <w:rsid w:val="00CD4B58"/>
    <w:rsid w:val="00CD6264"/>
    <w:rsid w:val="00CD6C1D"/>
    <w:rsid w:val="00CD7A5A"/>
    <w:rsid w:val="00CD7E01"/>
    <w:rsid w:val="00CE2BA6"/>
    <w:rsid w:val="00CE59FB"/>
    <w:rsid w:val="00CF17E5"/>
    <w:rsid w:val="00CF2B0C"/>
    <w:rsid w:val="00D023A0"/>
    <w:rsid w:val="00D102B9"/>
    <w:rsid w:val="00D1271C"/>
    <w:rsid w:val="00D13F47"/>
    <w:rsid w:val="00D16E87"/>
    <w:rsid w:val="00D17477"/>
    <w:rsid w:val="00D20B02"/>
    <w:rsid w:val="00D26DA5"/>
    <w:rsid w:val="00D27D0E"/>
    <w:rsid w:val="00D32A10"/>
    <w:rsid w:val="00D344E9"/>
    <w:rsid w:val="00D35DA7"/>
    <w:rsid w:val="00D369CD"/>
    <w:rsid w:val="00D37484"/>
    <w:rsid w:val="00D40846"/>
    <w:rsid w:val="00D467C0"/>
    <w:rsid w:val="00D47AD0"/>
    <w:rsid w:val="00D53843"/>
    <w:rsid w:val="00D55672"/>
    <w:rsid w:val="00D57A57"/>
    <w:rsid w:val="00D613A9"/>
    <w:rsid w:val="00D6223D"/>
    <w:rsid w:val="00D63F00"/>
    <w:rsid w:val="00D65509"/>
    <w:rsid w:val="00D715C6"/>
    <w:rsid w:val="00D7238E"/>
    <w:rsid w:val="00D72E9C"/>
    <w:rsid w:val="00D73003"/>
    <w:rsid w:val="00D73C03"/>
    <w:rsid w:val="00D81F82"/>
    <w:rsid w:val="00D91CA4"/>
    <w:rsid w:val="00D92EDA"/>
    <w:rsid w:val="00D9359B"/>
    <w:rsid w:val="00D94B0A"/>
    <w:rsid w:val="00D950E2"/>
    <w:rsid w:val="00D97EE9"/>
    <w:rsid w:val="00DA4815"/>
    <w:rsid w:val="00DA7A62"/>
    <w:rsid w:val="00DB0413"/>
    <w:rsid w:val="00DB0F15"/>
    <w:rsid w:val="00DB3292"/>
    <w:rsid w:val="00DC1D73"/>
    <w:rsid w:val="00DC2F99"/>
    <w:rsid w:val="00DC33AA"/>
    <w:rsid w:val="00DC489D"/>
    <w:rsid w:val="00DC5579"/>
    <w:rsid w:val="00DD1141"/>
    <w:rsid w:val="00DD140B"/>
    <w:rsid w:val="00DD2123"/>
    <w:rsid w:val="00DD2A9E"/>
    <w:rsid w:val="00DD509E"/>
    <w:rsid w:val="00DE2331"/>
    <w:rsid w:val="00DE2FD1"/>
    <w:rsid w:val="00DE5157"/>
    <w:rsid w:val="00DE731D"/>
    <w:rsid w:val="00DF0B58"/>
    <w:rsid w:val="00DF1ABA"/>
    <w:rsid w:val="00DF3153"/>
    <w:rsid w:val="00DF4E06"/>
    <w:rsid w:val="00E05028"/>
    <w:rsid w:val="00E054CF"/>
    <w:rsid w:val="00E05BA5"/>
    <w:rsid w:val="00E07762"/>
    <w:rsid w:val="00E07E86"/>
    <w:rsid w:val="00E12CAA"/>
    <w:rsid w:val="00E142F4"/>
    <w:rsid w:val="00E17D86"/>
    <w:rsid w:val="00E20017"/>
    <w:rsid w:val="00E215E2"/>
    <w:rsid w:val="00E21E77"/>
    <w:rsid w:val="00E318F2"/>
    <w:rsid w:val="00E36712"/>
    <w:rsid w:val="00E36FBB"/>
    <w:rsid w:val="00E4401E"/>
    <w:rsid w:val="00E45F90"/>
    <w:rsid w:val="00E47926"/>
    <w:rsid w:val="00E52291"/>
    <w:rsid w:val="00E527BE"/>
    <w:rsid w:val="00E56515"/>
    <w:rsid w:val="00E56EFE"/>
    <w:rsid w:val="00E61028"/>
    <w:rsid w:val="00E61973"/>
    <w:rsid w:val="00E61D02"/>
    <w:rsid w:val="00E62D48"/>
    <w:rsid w:val="00E62DE6"/>
    <w:rsid w:val="00E6431C"/>
    <w:rsid w:val="00E64BFF"/>
    <w:rsid w:val="00E65061"/>
    <w:rsid w:val="00E65D32"/>
    <w:rsid w:val="00E678A0"/>
    <w:rsid w:val="00E700B6"/>
    <w:rsid w:val="00E7078D"/>
    <w:rsid w:val="00E7085E"/>
    <w:rsid w:val="00E7087A"/>
    <w:rsid w:val="00E726BD"/>
    <w:rsid w:val="00E7454D"/>
    <w:rsid w:val="00E74E97"/>
    <w:rsid w:val="00E81A8A"/>
    <w:rsid w:val="00E842B3"/>
    <w:rsid w:val="00E87766"/>
    <w:rsid w:val="00E87D3B"/>
    <w:rsid w:val="00E91981"/>
    <w:rsid w:val="00E92BB2"/>
    <w:rsid w:val="00E93FCF"/>
    <w:rsid w:val="00E96BF0"/>
    <w:rsid w:val="00EA330B"/>
    <w:rsid w:val="00EA7F65"/>
    <w:rsid w:val="00EB1C11"/>
    <w:rsid w:val="00EB32D8"/>
    <w:rsid w:val="00EB7C66"/>
    <w:rsid w:val="00EC176B"/>
    <w:rsid w:val="00EC72BE"/>
    <w:rsid w:val="00EC7B71"/>
    <w:rsid w:val="00EC7D2F"/>
    <w:rsid w:val="00ED6524"/>
    <w:rsid w:val="00EE012C"/>
    <w:rsid w:val="00EE2714"/>
    <w:rsid w:val="00EE35E4"/>
    <w:rsid w:val="00EE3D02"/>
    <w:rsid w:val="00EF046B"/>
    <w:rsid w:val="00EF1C1F"/>
    <w:rsid w:val="00EF6118"/>
    <w:rsid w:val="00EF7DE0"/>
    <w:rsid w:val="00F0042B"/>
    <w:rsid w:val="00F005C9"/>
    <w:rsid w:val="00F01D00"/>
    <w:rsid w:val="00F0616C"/>
    <w:rsid w:val="00F11499"/>
    <w:rsid w:val="00F1404D"/>
    <w:rsid w:val="00F1517E"/>
    <w:rsid w:val="00F1633A"/>
    <w:rsid w:val="00F16B2B"/>
    <w:rsid w:val="00F16EDB"/>
    <w:rsid w:val="00F208DC"/>
    <w:rsid w:val="00F22CB3"/>
    <w:rsid w:val="00F26E32"/>
    <w:rsid w:val="00F302FA"/>
    <w:rsid w:val="00F32DE1"/>
    <w:rsid w:val="00F33259"/>
    <w:rsid w:val="00F359EA"/>
    <w:rsid w:val="00F365C0"/>
    <w:rsid w:val="00F44FB8"/>
    <w:rsid w:val="00F519B9"/>
    <w:rsid w:val="00F537B7"/>
    <w:rsid w:val="00F55E8B"/>
    <w:rsid w:val="00F564F9"/>
    <w:rsid w:val="00F604BD"/>
    <w:rsid w:val="00F652EE"/>
    <w:rsid w:val="00F72572"/>
    <w:rsid w:val="00F73DCC"/>
    <w:rsid w:val="00F745AC"/>
    <w:rsid w:val="00F7766C"/>
    <w:rsid w:val="00F82076"/>
    <w:rsid w:val="00F82836"/>
    <w:rsid w:val="00F83D72"/>
    <w:rsid w:val="00F878DB"/>
    <w:rsid w:val="00F907BE"/>
    <w:rsid w:val="00F972E5"/>
    <w:rsid w:val="00FA4705"/>
    <w:rsid w:val="00FB1032"/>
    <w:rsid w:val="00FB2227"/>
    <w:rsid w:val="00FB22AF"/>
    <w:rsid w:val="00FB345D"/>
    <w:rsid w:val="00FB3A19"/>
    <w:rsid w:val="00FB4C1F"/>
    <w:rsid w:val="00FB6055"/>
    <w:rsid w:val="00FB7F9C"/>
    <w:rsid w:val="00FC25E1"/>
    <w:rsid w:val="00FC3FA5"/>
    <w:rsid w:val="00FD0E05"/>
    <w:rsid w:val="00FD2C03"/>
    <w:rsid w:val="00FE1BFD"/>
    <w:rsid w:val="00FE69FC"/>
    <w:rsid w:val="00FF5EF5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C3888DB"/>
  <w15:chartTrackingRefBased/>
  <w15:docId w15:val="{805DF93F-EF2D-47FA-8457-97A1669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ebel"/>
    <w:next w:val="BodytextRebel"/>
    <w:uiPriority w:val="4"/>
    <w:rsid w:val="00F1517E"/>
    <w:pPr>
      <w:spacing w:before="120" w:after="120" w:line="300" w:lineRule="atLeast"/>
    </w:pPr>
    <w:rPr>
      <w:rFonts w:ascii="Ebrima" w:hAnsi="Ebrima" w:cs="Maiandra GD"/>
      <w:color w:val="3C3C3B" w:themeColor="text1"/>
      <w:szCs w:val="18"/>
    </w:rPr>
  </w:style>
  <w:style w:type="paragraph" w:styleId="Heading1">
    <w:name w:val="heading 1"/>
    <w:aliases w:val="Heading 1 Rebel"/>
    <w:basedOn w:val="ZsysbasisRebel"/>
    <w:next w:val="BodytextRebel"/>
    <w:link w:val="Heading1Char"/>
    <w:uiPriority w:val="4"/>
    <w:qFormat/>
    <w:rsid w:val="00802E6B"/>
    <w:pPr>
      <w:keepNext/>
      <w:keepLines/>
      <w:numPr>
        <w:numId w:val="31"/>
      </w:numPr>
      <w:spacing w:before="300" w:line="300" w:lineRule="exact"/>
      <w:outlineLvl w:val="0"/>
    </w:pPr>
    <w:rPr>
      <w:b/>
      <w:bCs/>
      <w:color w:val="3C3C3B" w:themeColor="dark1"/>
      <w:sz w:val="24"/>
      <w:szCs w:val="32"/>
    </w:rPr>
  </w:style>
  <w:style w:type="paragraph" w:styleId="Heading2">
    <w:name w:val="heading 2"/>
    <w:aliases w:val="Heading 2 Rebel"/>
    <w:basedOn w:val="ZsysbasisRebel"/>
    <w:next w:val="BodytextRebel"/>
    <w:uiPriority w:val="4"/>
    <w:qFormat/>
    <w:rsid w:val="00075424"/>
    <w:pPr>
      <w:keepNext/>
      <w:keepLines/>
      <w:numPr>
        <w:ilvl w:val="1"/>
        <w:numId w:val="31"/>
      </w:numPr>
      <w:spacing w:before="300" w:line="300" w:lineRule="exact"/>
      <w:outlineLvl w:val="1"/>
    </w:pPr>
    <w:rPr>
      <w:b/>
      <w:bCs/>
      <w:iCs/>
      <w:color w:val="3C3C3B" w:themeColor="dark1"/>
      <w:sz w:val="24"/>
      <w:szCs w:val="28"/>
    </w:rPr>
  </w:style>
  <w:style w:type="paragraph" w:styleId="Heading3">
    <w:name w:val="heading 3"/>
    <w:aliases w:val="Heading 3 Rebel"/>
    <w:basedOn w:val="ZsysbasisRebel"/>
    <w:next w:val="BodytextRebel"/>
    <w:uiPriority w:val="4"/>
    <w:qFormat/>
    <w:rsid w:val="00FF78FA"/>
    <w:pPr>
      <w:keepNext/>
      <w:keepLines/>
      <w:numPr>
        <w:ilvl w:val="2"/>
        <w:numId w:val="31"/>
      </w:numPr>
      <w:spacing w:before="300"/>
      <w:outlineLvl w:val="2"/>
    </w:pPr>
    <w:rPr>
      <w:b/>
      <w:iCs/>
      <w:color w:val="3C3C3B" w:themeColor="dark1"/>
      <w:sz w:val="24"/>
    </w:rPr>
  </w:style>
  <w:style w:type="paragraph" w:styleId="Heading4">
    <w:name w:val="heading 4"/>
    <w:aliases w:val="Heading 4 Rebel"/>
    <w:basedOn w:val="ZsysbasisRebel"/>
    <w:next w:val="BodytextRebel"/>
    <w:uiPriority w:val="4"/>
    <w:rsid w:val="00CD6C1D"/>
    <w:pPr>
      <w:keepNext/>
      <w:keepLines/>
      <w:numPr>
        <w:ilvl w:val="3"/>
        <w:numId w:val="31"/>
      </w:numPr>
      <w:spacing w:before="300"/>
      <w:outlineLvl w:val="3"/>
    </w:pPr>
    <w:rPr>
      <w:b/>
      <w:bCs/>
      <w:color w:val="3C3C3B" w:themeColor="dark1"/>
      <w:sz w:val="24"/>
      <w:szCs w:val="24"/>
    </w:rPr>
  </w:style>
  <w:style w:type="paragraph" w:styleId="Heading5">
    <w:name w:val="heading 5"/>
    <w:aliases w:val="Heading 5 Rebel"/>
    <w:basedOn w:val="ZsysbasisRebel"/>
    <w:next w:val="BodytextRebel"/>
    <w:uiPriority w:val="4"/>
    <w:rsid w:val="001D531D"/>
    <w:pPr>
      <w:keepNext/>
      <w:keepLines/>
      <w:numPr>
        <w:ilvl w:val="4"/>
        <w:numId w:val="31"/>
      </w:numPr>
      <w:outlineLvl w:val="4"/>
    </w:pPr>
    <w:rPr>
      <w:bCs/>
      <w:iCs/>
      <w:szCs w:val="22"/>
    </w:rPr>
  </w:style>
  <w:style w:type="paragraph" w:styleId="Heading6">
    <w:name w:val="heading 6"/>
    <w:aliases w:val="Heading 6 Rebel"/>
    <w:basedOn w:val="ZsysbasisRebel"/>
    <w:next w:val="BodytextRebel"/>
    <w:uiPriority w:val="4"/>
    <w:rsid w:val="001D531D"/>
    <w:pPr>
      <w:keepNext/>
      <w:keepLines/>
      <w:numPr>
        <w:ilvl w:val="5"/>
        <w:numId w:val="31"/>
      </w:numPr>
      <w:outlineLvl w:val="5"/>
    </w:pPr>
  </w:style>
  <w:style w:type="paragraph" w:styleId="Heading7">
    <w:name w:val="heading 7"/>
    <w:aliases w:val="Heading 7 Rebel"/>
    <w:basedOn w:val="ZsysbasisRebel"/>
    <w:next w:val="BodytextRebel"/>
    <w:uiPriority w:val="4"/>
    <w:rsid w:val="001D531D"/>
    <w:pPr>
      <w:keepNext/>
      <w:keepLines/>
      <w:numPr>
        <w:ilvl w:val="6"/>
        <w:numId w:val="31"/>
      </w:numPr>
      <w:outlineLvl w:val="6"/>
    </w:pPr>
    <w:rPr>
      <w:bCs/>
      <w:szCs w:val="20"/>
    </w:rPr>
  </w:style>
  <w:style w:type="paragraph" w:styleId="Heading8">
    <w:name w:val="heading 8"/>
    <w:aliases w:val="Heading 8 Rebel"/>
    <w:basedOn w:val="ZsysbasisRebel"/>
    <w:next w:val="BodytextRebel"/>
    <w:uiPriority w:val="4"/>
    <w:rsid w:val="001D531D"/>
    <w:pPr>
      <w:keepNext/>
      <w:keepLines/>
      <w:numPr>
        <w:ilvl w:val="7"/>
        <w:numId w:val="31"/>
      </w:numPr>
      <w:outlineLvl w:val="7"/>
    </w:pPr>
    <w:rPr>
      <w:iCs/>
      <w:szCs w:val="20"/>
    </w:rPr>
  </w:style>
  <w:style w:type="paragraph" w:styleId="Heading9">
    <w:name w:val="heading 9"/>
    <w:aliases w:val="Heading 9 Rebel"/>
    <w:basedOn w:val="ZsysbasisRebel"/>
    <w:next w:val="BodytextRebel"/>
    <w:uiPriority w:val="4"/>
    <w:rsid w:val="001D531D"/>
    <w:pPr>
      <w:keepNext/>
      <w:keepLines/>
      <w:numPr>
        <w:ilvl w:val="8"/>
        <w:numId w:val="31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Rebel">
    <w:name w:val="Body text Rebel"/>
    <w:basedOn w:val="ZsysbasisRebel"/>
    <w:link w:val="BodytextRebelChar"/>
    <w:qFormat/>
    <w:rsid w:val="000B29EB"/>
    <w:pPr>
      <w:spacing w:before="120" w:after="120"/>
    </w:pPr>
  </w:style>
  <w:style w:type="paragraph" w:customStyle="1" w:styleId="ZsysbasisRebel">
    <w:name w:val="Zsysbasis Rebel"/>
    <w:next w:val="BodytextRebel"/>
    <w:link w:val="ZsysbasisRebelChar"/>
    <w:uiPriority w:val="4"/>
    <w:semiHidden/>
    <w:rsid w:val="00B0703F"/>
    <w:pPr>
      <w:spacing w:line="300" w:lineRule="atLeast"/>
    </w:pPr>
    <w:rPr>
      <w:rFonts w:ascii="Ebrima" w:hAnsi="Ebrima" w:cs="Maiandra GD"/>
      <w:color w:val="3C3C3B"/>
      <w:szCs w:val="18"/>
    </w:rPr>
  </w:style>
  <w:style w:type="paragraph" w:customStyle="1" w:styleId="BodytextboldRebel">
    <w:name w:val="Body text bold Rebel"/>
    <w:basedOn w:val="ZsysbasisRebel"/>
    <w:next w:val="BodytextRebel"/>
    <w:uiPriority w:val="1"/>
    <w:qFormat/>
    <w:rsid w:val="00883069"/>
    <w:pPr>
      <w:spacing w:before="120" w:after="120"/>
    </w:pPr>
    <w:rPr>
      <w:b/>
      <w:bCs/>
    </w:rPr>
  </w:style>
  <w:style w:type="character" w:styleId="FollowedHyperlink">
    <w:name w:val="FollowedHyperlink"/>
    <w:aliases w:val="FollowedHyperlink Rebel"/>
    <w:basedOn w:val="DefaultParagraphFont"/>
    <w:uiPriority w:val="4"/>
    <w:rsid w:val="00D369CD"/>
    <w:rPr>
      <w:color w:val="0086CD" w:themeColor="accent2"/>
      <w:u w:val="single"/>
    </w:rPr>
  </w:style>
  <w:style w:type="character" w:styleId="Hyperlink">
    <w:name w:val="Hyperlink"/>
    <w:aliases w:val="Hyperlink Rebel"/>
    <w:basedOn w:val="DefaultParagraphFont"/>
    <w:uiPriority w:val="4"/>
    <w:rsid w:val="001E0FD2"/>
    <w:rPr>
      <w:color w:val="0086CD" w:themeColor="accent2"/>
      <w:u w:val="single"/>
    </w:rPr>
  </w:style>
  <w:style w:type="paragraph" w:customStyle="1" w:styleId="AddressboxRebel">
    <w:name w:val="Address box Rebel"/>
    <w:basedOn w:val="ZsysbasisRebel"/>
    <w:uiPriority w:val="4"/>
    <w:rsid w:val="00B43490"/>
    <w:pPr>
      <w:spacing w:line="240" w:lineRule="atLeast"/>
    </w:pPr>
    <w:rPr>
      <w:b/>
      <w:noProof/>
      <w:sz w:val="16"/>
    </w:rPr>
  </w:style>
  <w:style w:type="paragraph" w:styleId="Header">
    <w:name w:val="header"/>
    <w:basedOn w:val="ZsysbasisRebel"/>
    <w:next w:val="BodytextRebel"/>
    <w:uiPriority w:val="98"/>
    <w:semiHidden/>
    <w:rsid w:val="00122DED"/>
  </w:style>
  <w:style w:type="paragraph" w:styleId="Footer">
    <w:name w:val="footer"/>
    <w:basedOn w:val="ZsysbasisRebel"/>
    <w:next w:val="BodytextRebel"/>
    <w:uiPriority w:val="98"/>
    <w:semiHidden/>
    <w:rsid w:val="00122DED"/>
    <w:pPr>
      <w:jc w:val="right"/>
    </w:pPr>
  </w:style>
  <w:style w:type="paragraph" w:customStyle="1" w:styleId="HeadertextRebel">
    <w:name w:val="Header text Rebel"/>
    <w:basedOn w:val="ZsysbasisdocumentgegevensRebel"/>
    <w:uiPriority w:val="4"/>
    <w:rsid w:val="00895858"/>
    <w:rPr>
      <w:color w:val="748585"/>
    </w:rPr>
  </w:style>
  <w:style w:type="paragraph" w:customStyle="1" w:styleId="FootertextRebel">
    <w:name w:val="Footer text Rebel"/>
    <w:basedOn w:val="ZsysbasisdocumentgegevensRebel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Rebel">
    <w:name w:val="Body text italic Rebel"/>
    <w:basedOn w:val="ZsysbasisRebel"/>
    <w:next w:val="BodytextRebel"/>
    <w:uiPriority w:val="2"/>
    <w:qFormat/>
    <w:rsid w:val="00883069"/>
    <w:pPr>
      <w:spacing w:before="120" w:after="120"/>
    </w:pPr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Rebel"/>
    <w:next w:val="BodytextRebel"/>
    <w:uiPriority w:val="98"/>
    <w:semiHidden/>
    <w:rsid w:val="0020607F"/>
  </w:style>
  <w:style w:type="paragraph" w:styleId="EnvelopeAddress">
    <w:name w:val="envelope address"/>
    <w:basedOn w:val="ZsysbasisRebel"/>
    <w:next w:val="BodytextRebel"/>
    <w:uiPriority w:val="98"/>
    <w:semiHidden/>
    <w:rsid w:val="0020607F"/>
  </w:style>
  <w:style w:type="paragraph" w:styleId="Closing">
    <w:name w:val="Closing"/>
    <w:basedOn w:val="ZsysbasisRebel"/>
    <w:next w:val="BodytextRebel"/>
    <w:uiPriority w:val="98"/>
    <w:semiHidden/>
    <w:rsid w:val="0020607F"/>
  </w:style>
  <w:style w:type="paragraph" w:customStyle="1" w:styleId="Customlist1stlevelRebel">
    <w:name w:val="Custom list 1st level Rebel"/>
    <w:basedOn w:val="ZsysbasisRebel"/>
    <w:uiPriority w:val="4"/>
    <w:qFormat/>
    <w:rsid w:val="00122DED"/>
    <w:pPr>
      <w:tabs>
        <w:tab w:val="left" w:pos="454"/>
      </w:tabs>
      <w:ind w:left="454" w:hanging="454"/>
    </w:pPr>
  </w:style>
  <w:style w:type="paragraph" w:customStyle="1" w:styleId="Customlist2ndlevelRebel">
    <w:name w:val="Custom list 2nd level Rebel"/>
    <w:basedOn w:val="ZsysbasisRebel"/>
    <w:uiPriority w:val="4"/>
    <w:qFormat/>
    <w:rsid w:val="00122DED"/>
    <w:pPr>
      <w:tabs>
        <w:tab w:val="left" w:pos="907"/>
      </w:tabs>
      <w:ind w:left="907" w:hanging="454"/>
    </w:pPr>
  </w:style>
  <w:style w:type="paragraph" w:customStyle="1" w:styleId="Customlist3rdlevelRebel">
    <w:name w:val="Custom list 3rd level Rebel"/>
    <w:basedOn w:val="ZsysbasisRebel"/>
    <w:uiPriority w:val="4"/>
    <w:qFormat/>
    <w:rsid w:val="00122DED"/>
    <w:pPr>
      <w:tabs>
        <w:tab w:val="left" w:pos="1361"/>
      </w:tabs>
      <w:ind w:left="1361" w:hanging="454"/>
    </w:pPr>
  </w:style>
  <w:style w:type="paragraph" w:customStyle="1" w:styleId="Indent1stlevelRebel">
    <w:name w:val="Indent 1st level Rebel"/>
    <w:basedOn w:val="ZsysbasisRebel"/>
    <w:uiPriority w:val="4"/>
    <w:qFormat/>
    <w:rsid w:val="00122DED"/>
    <w:pPr>
      <w:ind w:left="454"/>
    </w:pPr>
  </w:style>
  <w:style w:type="paragraph" w:customStyle="1" w:styleId="Indent2ndlevelRebel">
    <w:name w:val="Indent 2nd level Rebel"/>
    <w:basedOn w:val="ZsysbasisRebel"/>
    <w:uiPriority w:val="4"/>
    <w:qFormat/>
    <w:rsid w:val="00122DED"/>
    <w:pPr>
      <w:ind w:left="907"/>
    </w:pPr>
  </w:style>
  <w:style w:type="paragraph" w:customStyle="1" w:styleId="Indent3rdlevelRebel">
    <w:name w:val="Indent 3rd level Rebel"/>
    <w:basedOn w:val="ZsysbasisRebel"/>
    <w:uiPriority w:val="4"/>
    <w:qFormat/>
    <w:rsid w:val="00122DED"/>
    <w:pPr>
      <w:ind w:left="1361"/>
    </w:pPr>
  </w:style>
  <w:style w:type="paragraph" w:styleId="TOC1">
    <w:name w:val="toc 1"/>
    <w:aliases w:val="TOC 1 Rebel"/>
    <w:basedOn w:val="ZsysbasistocRebel"/>
    <w:next w:val="BodytextRebel"/>
    <w:uiPriority w:val="4"/>
    <w:rsid w:val="00E7087A"/>
    <w:pPr>
      <w:spacing w:line="360" w:lineRule="atLeast"/>
      <w:ind w:left="227" w:hanging="227"/>
    </w:pPr>
    <w:rPr>
      <w:b/>
      <w:color w:val="E63329" w:themeColor="dark2"/>
    </w:rPr>
  </w:style>
  <w:style w:type="paragraph" w:styleId="TOC2">
    <w:name w:val="toc 2"/>
    <w:aliases w:val="TOC 2 Rebel"/>
    <w:basedOn w:val="ZsysbasistocRebel"/>
    <w:next w:val="BodytextRebel"/>
    <w:uiPriority w:val="4"/>
    <w:rsid w:val="0070151C"/>
    <w:pPr>
      <w:spacing w:line="360" w:lineRule="atLeast"/>
      <w:ind w:left="567" w:hanging="340"/>
    </w:pPr>
    <w:rPr>
      <w:color w:val="E63329" w:themeColor="dark2"/>
    </w:rPr>
  </w:style>
  <w:style w:type="paragraph" w:styleId="TOC3">
    <w:name w:val="toc 3"/>
    <w:aliases w:val="TOC 3 Rebel"/>
    <w:basedOn w:val="ZsysbasistocRebel"/>
    <w:next w:val="BodytextRebel"/>
    <w:uiPriority w:val="4"/>
    <w:rsid w:val="0070151C"/>
    <w:pPr>
      <w:spacing w:line="360" w:lineRule="atLeast"/>
      <w:ind w:left="1021" w:hanging="482"/>
    </w:pPr>
    <w:rPr>
      <w:color w:val="E63329" w:themeColor="dark2"/>
    </w:rPr>
  </w:style>
  <w:style w:type="paragraph" w:styleId="TOC4">
    <w:name w:val="toc 4"/>
    <w:aliases w:val="TOC 4 Rebel"/>
    <w:basedOn w:val="ZsysbasistocRebel"/>
    <w:next w:val="BodytextRebel"/>
    <w:uiPriority w:val="4"/>
    <w:rsid w:val="00E07E86"/>
    <w:pPr>
      <w:spacing w:line="360" w:lineRule="atLeast"/>
      <w:ind w:left="1645" w:hanging="624"/>
    </w:pPr>
    <w:rPr>
      <w:color w:val="E63329" w:themeColor="dark2"/>
    </w:rPr>
  </w:style>
  <w:style w:type="paragraph" w:styleId="TableofAuthorities">
    <w:name w:val="table of authorities"/>
    <w:basedOn w:val="ZsysbasisRebel"/>
    <w:next w:val="BodytextRebel"/>
    <w:uiPriority w:val="98"/>
    <w:semiHidden/>
    <w:rsid w:val="00F33259"/>
    <w:pPr>
      <w:ind w:left="180" w:hanging="180"/>
    </w:pPr>
  </w:style>
  <w:style w:type="paragraph" w:styleId="Index2">
    <w:name w:val="index 2"/>
    <w:basedOn w:val="ZsysbasisRebel"/>
    <w:next w:val="BodytextRebel"/>
    <w:uiPriority w:val="98"/>
    <w:semiHidden/>
    <w:rsid w:val="00122DED"/>
  </w:style>
  <w:style w:type="paragraph" w:styleId="Index3">
    <w:name w:val="index 3"/>
    <w:basedOn w:val="ZsysbasisRebel"/>
    <w:next w:val="BodytextRebel"/>
    <w:uiPriority w:val="98"/>
    <w:semiHidden/>
    <w:rsid w:val="00122DED"/>
  </w:style>
  <w:style w:type="paragraph" w:styleId="Subtitle">
    <w:name w:val="Subtitle"/>
    <w:basedOn w:val="ZsysbasisRebel"/>
    <w:next w:val="BodytextRebel"/>
    <w:uiPriority w:val="98"/>
    <w:semiHidden/>
    <w:rsid w:val="00122DED"/>
  </w:style>
  <w:style w:type="paragraph" w:styleId="Title">
    <w:name w:val="Title"/>
    <w:basedOn w:val="ZsysbasisRebel"/>
    <w:next w:val="BodytextRebel"/>
    <w:uiPriority w:val="98"/>
    <w:semiHidden/>
    <w:rsid w:val="00122DED"/>
  </w:style>
  <w:style w:type="paragraph" w:customStyle="1" w:styleId="Heading2nonumberRebel">
    <w:name w:val="Heading 2 no number Rebel"/>
    <w:basedOn w:val="ZsysbasisRebel"/>
    <w:next w:val="BodytextRebel"/>
    <w:uiPriority w:val="4"/>
    <w:qFormat/>
    <w:rsid w:val="00687984"/>
    <w:pPr>
      <w:keepNext/>
      <w:keepLines/>
      <w:spacing w:before="300" w:line="300" w:lineRule="exact"/>
      <w:outlineLvl w:val="1"/>
    </w:pPr>
    <w:rPr>
      <w:b/>
      <w:bCs/>
      <w:iCs/>
      <w:color w:val="3C3C3B" w:themeColor="dark1"/>
      <w:sz w:val="22"/>
      <w:szCs w:val="24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Rebel">
    <w:name w:val="Heading 1 no number Rebel"/>
    <w:basedOn w:val="ZsysbasisRebel"/>
    <w:next w:val="BodytextRebel"/>
    <w:uiPriority w:val="4"/>
    <w:qFormat/>
    <w:rsid w:val="005C179E"/>
    <w:pPr>
      <w:keepNext/>
      <w:keepLines/>
      <w:spacing w:before="300" w:line="300" w:lineRule="exact"/>
      <w:outlineLvl w:val="0"/>
    </w:pPr>
    <w:rPr>
      <w:b/>
      <w:bCs/>
      <w:color w:val="3C3C3B" w:themeColor="dark1"/>
      <w:sz w:val="24"/>
      <w:szCs w:val="32"/>
    </w:rPr>
  </w:style>
  <w:style w:type="paragraph" w:customStyle="1" w:styleId="Heading3nonumberRebel">
    <w:name w:val="Heading 3 no number Rebel"/>
    <w:basedOn w:val="ZsysbasisRebel"/>
    <w:next w:val="BodytextRebel"/>
    <w:uiPriority w:val="4"/>
    <w:qFormat/>
    <w:rsid w:val="009D5231"/>
    <w:pPr>
      <w:keepNext/>
      <w:keepLines/>
      <w:spacing w:before="300"/>
      <w:outlineLvl w:val="2"/>
    </w:pPr>
    <w:rPr>
      <w:b/>
      <w:iCs/>
      <w:color w:val="3C3C3B" w:themeColor="dark1"/>
      <w:szCs w:val="1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Rebel"/>
    <w:basedOn w:val="ZsysbasistocRebel"/>
    <w:next w:val="BodytextRebel"/>
    <w:uiPriority w:val="4"/>
    <w:rsid w:val="003964D4"/>
  </w:style>
  <w:style w:type="paragraph" w:styleId="TOC6">
    <w:name w:val="toc 6"/>
    <w:aliases w:val="TOC 6 Rebel"/>
    <w:basedOn w:val="ZsysbasistocRebel"/>
    <w:next w:val="BodytextRebel"/>
    <w:uiPriority w:val="4"/>
    <w:rsid w:val="003964D4"/>
  </w:style>
  <w:style w:type="paragraph" w:styleId="TOC7">
    <w:name w:val="toc 7"/>
    <w:aliases w:val="TOC 7 Rebel"/>
    <w:basedOn w:val="ZsysbasistocRebel"/>
    <w:next w:val="BodytextRebel"/>
    <w:uiPriority w:val="4"/>
    <w:rsid w:val="003964D4"/>
  </w:style>
  <w:style w:type="paragraph" w:styleId="TOC8">
    <w:name w:val="toc 8"/>
    <w:aliases w:val="TOC 8 Rebel"/>
    <w:basedOn w:val="ZsysbasistocRebel"/>
    <w:next w:val="BodytextRebel"/>
    <w:uiPriority w:val="4"/>
    <w:rsid w:val="003964D4"/>
  </w:style>
  <w:style w:type="paragraph" w:styleId="TOC9">
    <w:name w:val="toc 9"/>
    <w:aliases w:val="TOC 9 Rebel"/>
    <w:basedOn w:val="ZsysbasistocRebel"/>
    <w:next w:val="BodytextRebel"/>
    <w:uiPriority w:val="4"/>
    <w:rsid w:val="003964D4"/>
  </w:style>
  <w:style w:type="paragraph" w:styleId="EnvelopeReturn">
    <w:name w:val="envelope return"/>
    <w:basedOn w:val="ZsysbasisRebel"/>
    <w:next w:val="BodytextRebel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Rebel"/>
    <w:next w:val="BodytextRebel"/>
    <w:uiPriority w:val="98"/>
    <w:semiHidden/>
    <w:rsid w:val="0020607F"/>
  </w:style>
  <w:style w:type="paragraph" w:styleId="BlockText">
    <w:name w:val="Block Text"/>
    <w:basedOn w:val="ZsysbasisRebel"/>
    <w:next w:val="BodytextRebel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Rebel"/>
    <w:next w:val="BodytextRebel"/>
    <w:uiPriority w:val="98"/>
    <w:semiHidden/>
    <w:rsid w:val="0020607F"/>
  </w:style>
  <w:style w:type="paragraph" w:styleId="Signature">
    <w:name w:val="Signature"/>
    <w:basedOn w:val="ZsysbasisRebel"/>
    <w:next w:val="BodytextRebel"/>
    <w:uiPriority w:val="98"/>
    <w:semiHidden/>
    <w:rsid w:val="0020607F"/>
  </w:style>
  <w:style w:type="paragraph" w:styleId="HTMLPreformatted">
    <w:name w:val="HTML Preformatted"/>
    <w:basedOn w:val="ZsysbasisRebel"/>
    <w:next w:val="BodytextRebel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9D6A5" w:themeColor="accent6"/>
        <w:left w:val="single" w:sz="8" w:space="0" w:color="C9D6A5" w:themeColor="accent6"/>
        <w:bottom w:val="single" w:sz="8" w:space="0" w:color="C9D6A5" w:themeColor="accent6"/>
        <w:right w:val="single" w:sz="8" w:space="0" w:color="C9D6A5" w:themeColor="accent6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shd w:val="clear" w:color="auto" w:fill="C9D6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</w:tcBorders>
      </w:tcPr>
    </w:tblStylePr>
    <w:tblStylePr w:type="band1Horz">
      <w:tblPr/>
      <w:tcPr>
        <w:tcBorders>
          <w:top w:val="single" w:sz="8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CCAD" w:themeColor="accent5"/>
        <w:left w:val="single" w:sz="8" w:space="0" w:color="9BCCAD" w:themeColor="accent5"/>
        <w:bottom w:val="single" w:sz="8" w:space="0" w:color="9BCCAD" w:themeColor="accent5"/>
        <w:right w:val="single" w:sz="8" w:space="0" w:color="9BCCAD" w:themeColor="accent5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shd w:val="clear" w:color="auto" w:fill="9BCC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</w:tcBorders>
      </w:tcPr>
    </w:tblStylePr>
    <w:tblStylePr w:type="band1Horz">
      <w:tblPr/>
      <w:tcPr>
        <w:tcBorders>
          <w:top w:val="single" w:sz="8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AB4A8" w:themeColor="accent4"/>
        <w:left w:val="single" w:sz="8" w:space="0" w:color="2AB4A8" w:themeColor="accent4"/>
        <w:bottom w:val="single" w:sz="8" w:space="0" w:color="2AB4A8" w:themeColor="accent4"/>
        <w:right w:val="single" w:sz="8" w:space="0" w:color="2AB4A8" w:themeColor="accent4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shd w:val="clear" w:color="auto" w:fill="2AB4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</w:tcBorders>
      </w:tcPr>
    </w:tblStylePr>
    <w:tblStylePr w:type="band1Horz">
      <w:tblPr/>
      <w:tcPr>
        <w:tcBorders>
          <w:top w:val="single" w:sz="8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4D4E3" w:themeColor="accent3"/>
        <w:left w:val="single" w:sz="8" w:space="0" w:color="A4D4E3" w:themeColor="accent3"/>
        <w:bottom w:val="single" w:sz="8" w:space="0" w:color="A4D4E3" w:themeColor="accent3"/>
        <w:right w:val="single" w:sz="8" w:space="0" w:color="A4D4E3" w:themeColor="accent3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shd w:val="clear" w:color="auto" w:fill="A4D4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</w:tcBorders>
      </w:tcPr>
    </w:tblStylePr>
    <w:tblStylePr w:type="band1Horz">
      <w:tblPr/>
      <w:tcPr>
        <w:tcBorders>
          <w:top w:val="single" w:sz="8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</w:tcBorders>
      </w:tcPr>
    </w:tblStylePr>
  </w:style>
  <w:style w:type="paragraph" w:styleId="HTMLAddress">
    <w:name w:val="HTML Address"/>
    <w:basedOn w:val="ZsysbasisRebel"/>
    <w:next w:val="BodytextRebel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86CD" w:themeColor="accent2"/>
        <w:left w:val="single" w:sz="8" w:space="0" w:color="0086CD" w:themeColor="accent2"/>
        <w:bottom w:val="single" w:sz="8" w:space="0" w:color="0086CD" w:themeColor="accent2"/>
        <w:right w:val="single" w:sz="8" w:space="0" w:color="0086CD" w:themeColor="accent2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shd w:val="clear" w:color="auto" w:fill="0086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</w:tcBorders>
      </w:tcPr>
    </w:tblStylePr>
    <w:tblStylePr w:type="band1Horz">
      <w:tblPr/>
      <w:tcPr>
        <w:tcBorders>
          <w:top w:val="single" w:sz="8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A1B863" w:themeColor="accent6" w:themeShade="BF"/>
    </w:rPr>
    <w:tblPr>
      <w:tblStyleRowBandSize w:val="1"/>
      <w:tblStyleColBandSize w:val="1"/>
      <w:tblBorders>
        <w:top w:val="single" w:sz="8" w:space="0" w:color="C9D6A5" w:themeColor="accent6"/>
        <w:bottom w:val="single" w:sz="8" w:space="0" w:color="C9D6A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D6A5" w:themeColor="accent6"/>
          <w:left w:val="nil"/>
          <w:bottom w:val="single" w:sz="8" w:space="0" w:color="C9D6A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D6A5" w:themeColor="accent6"/>
          <w:left w:val="nil"/>
          <w:bottom w:val="single" w:sz="8" w:space="0" w:color="C9D6A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4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4E8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Rebel"/>
    <w:next w:val="BodytextRebel"/>
    <w:uiPriority w:val="98"/>
    <w:semiHidden/>
    <w:rsid w:val="00F33259"/>
    <w:pPr>
      <w:ind w:left="284" w:hanging="284"/>
    </w:pPr>
  </w:style>
  <w:style w:type="paragraph" w:styleId="List2">
    <w:name w:val="List 2"/>
    <w:basedOn w:val="ZsysbasisRebel"/>
    <w:next w:val="BodytextRebel"/>
    <w:uiPriority w:val="98"/>
    <w:semiHidden/>
    <w:rsid w:val="00F33259"/>
    <w:pPr>
      <w:ind w:left="568" w:hanging="284"/>
    </w:pPr>
  </w:style>
  <w:style w:type="paragraph" w:styleId="List3">
    <w:name w:val="List 3"/>
    <w:basedOn w:val="ZsysbasisRebel"/>
    <w:next w:val="BodytextRebel"/>
    <w:uiPriority w:val="98"/>
    <w:semiHidden/>
    <w:rsid w:val="00F33259"/>
    <w:pPr>
      <w:ind w:left="851" w:hanging="284"/>
    </w:pPr>
  </w:style>
  <w:style w:type="paragraph" w:styleId="List4">
    <w:name w:val="List 4"/>
    <w:basedOn w:val="ZsysbasisRebel"/>
    <w:next w:val="BodytextRebel"/>
    <w:uiPriority w:val="98"/>
    <w:semiHidden/>
    <w:rsid w:val="00F33259"/>
    <w:pPr>
      <w:ind w:left="1135" w:hanging="284"/>
    </w:pPr>
  </w:style>
  <w:style w:type="paragraph" w:styleId="List5">
    <w:name w:val="List 5"/>
    <w:basedOn w:val="ZsysbasisRebel"/>
    <w:next w:val="BodytextRebel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Rebel"/>
    <w:next w:val="BodytextRebel"/>
    <w:uiPriority w:val="98"/>
    <w:semiHidden/>
    <w:rsid w:val="00F33259"/>
  </w:style>
  <w:style w:type="paragraph" w:styleId="ListBullet">
    <w:name w:val="List Bullet"/>
    <w:basedOn w:val="ZsysbasisRebel"/>
    <w:next w:val="BodytextRebel"/>
    <w:uiPriority w:val="98"/>
    <w:semiHidden/>
    <w:rsid w:val="00E7078D"/>
    <w:pPr>
      <w:numPr>
        <w:numId w:val="12"/>
      </w:numPr>
      <w:ind w:left="357" w:hanging="357"/>
    </w:pPr>
  </w:style>
  <w:style w:type="paragraph" w:styleId="ListBullet2">
    <w:name w:val="List Bullet 2"/>
    <w:basedOn w:val="ZsysbasisRebel"/>
    <w:next w:val="BodytextRebel"/>
    <w:uiPriority w:val="98"/>
    <w:semiHidden/>
    <w:rsid w:val="00E7078D"/>
    <w:pPr>
      <w:numPr>
        <w:numId w:val="13"/>
      </w:numPr>
      <w:ind w:left="641" w:hanging="357"/>
    </w:pPr>
  </w:style>
  <w:style w:type="paragraph" w:styleId="ListBullet3">
    <w:name w:val="List Bullet 3"/>
    <w:basedOn w:val="ZsysbasisRebel"/>
    <w:next w:val="BodytextRebel"/>
    <w:uiPriority w:val="98"/>
    <w:semiHidden/>
    <w:rsid w:val="00E7078D"/>
    <w:pPr>
      <w:numPr>
        <w:numId w:val="14"/>
      </w:numPr>
      <w:ind w:left="924" w:hanging="357"/>
    </w:pPr>
  </w:style>
  <w:style w:type="paragraph" w:styleId="ListBullet4">
    <w:name w:val="List Bullet 4"/>
    <w:basedOn w:val="ZsysbasisRebel"/>
    <w:next w:val="BodytextRebel"/>
    <w:uiPriority w:val="98"/>
    <w:semiHidden/>
    <w:rsid w:val="00E7078D"/>
    <w:pPr>
      <w:numPr>
        <w:numId w:val="15"/>
      </w:numPr>
      <w:ind w:left="1208" w:hanging="357"/>
    </w:pPr>
  </w:style>
  <w:style w:type="paragraph" w:styleId="ListNumber">
    <w:name w:val="List Number"/>
    <w:basedOn w:val="ZsysbasisRebel"/>
    <w:next w:val="BodytextRebel"/>
    <w:uiPriority w:val="98"/>
    <w:semiHidden/>
    <w:rsid w:val="00705849"/>
    <w:pPr>
      <w:numPr>
        <w:numId w:val="17"/>
      </w:numPr>
      <w:ind w:left="357" w:hanging="357"/>
    </w:pPr>
  </w:style>
  <w:style w:type="paragraph" w:styleId="ListNumber2">
    <w:name w:val="List Number 2"/>
    <w:basedOn w:val="ZsysbasisRebel"/>
    <w:next w:val="BodytextRebel"/>
    <w:uiPriority w:val="98"/>
    <w:semiHidden/>
    <w:rsid w:val="00705849"/>
    <w:pPr>
      <w:numPr>
        <w:numId w:val="18"/>
      </w:numPr>
      <w:ind w:left="641" w:hanging="357"/>
    </w:pPr>
  </w:style>
  <w:style w:type="paragraph" w:styleId="ListNumber3">
    <w:name w:val="List Number 3"/>
    <w:basedOn w:val="ZsysbasisRebel"/>
    <w:next w:val="BodytextRebel"/>
    <w:uiPriority w:val="98"/>
    <w:semiHidden/>
    <w:rsid w:val="00705849"/>
    <w:pPr>
      <w:numPr>
        <w:numId w:val="19"/>
      </w:numPr>
      <w:ind w:left="924" w:hanging="357"/>
    </w:pPr>
  </w:style>
  <w:style w:type="paragraph" w:styleId="ListNumber4">
    <w:name w:val="List Number 4"/>
    <w:basedOn w:val="ZsysbasisRebel"/>
    <w:next w:val="BodytextRebel"/>
    <w:uiPriority w:val="98"/>
    <w:semiHidden/>
    <w:rsid w:val="00705849"/>
    <w:pPr>
      <w:numPr>
        <w:numId w:val="20"/>
      </w:numPr>
      <w:ind w:left="1208" w:hanging="357"/>
    </w:pPr>
  </w:style>
  <w:style w:type="paragraph" w:styleId="ListNumber5">
    <w:name w:val="List Number 5"/>
    <w:basedOn w:val="ZsysbasisRebel"/>
    <w:next w:val="BodytextRebel"/>
    <w:uiPriority w:val="98"/>
    <w:semiHidden/>
    <w:rsid w:val="00705849"/>
    <w:pPr>
      <w:numPr>
        <w:numId w:val="21"/>
      </w:numPr>
      <w:ind w:left="1491" w:hanging="357"/>
    </w:pPr>
  </w:style>
  <w:style w:type="paragraph" w:styleId="ListContinue">
    <w:name w:val="List Continue"/>
    <w:basedOn w:val="ZsysbasisRebel"/>
    <w:next w:val="BodytextRebel"/>
    <w:uiPriority w:val="98"/>
    <w:semiHidden/>
    <w:rsid w:val="00705849"/>
    <w:pPr>
      <w:ind w:left="284"/>
    </w:pPr>
  </w:style>
  <w:style w:type="paragraph" w:styleId="ListContinue2">
    <w:name w:val="List Continue 2"/>
    <w:basedOn w:val="ZsysbasisRebel"/>
    <w:next w:val="BodytextRebel"/>
    <w:uiPriority w:val="98"/>
    <w:semiHidden/>
    <w:rsid w:val="00705849"/>
    <w:pPr>
      <w:ind w:left="567"/>
    </w:pPr>
  </w:style>
  <w:style w:type="paragraph" w:styleId="ListContinue3">
    <w:name w:val="List Continue 3"/>
    <w:basedOn w:val="ZsysbasisRebel"/>
    <w:next w:val="BodytextRebel"/>
    <w:uiPriority w:val="98"/>
    <w:semiHidden/>
    <w:rsid w:val="00705849"/>
    <w:pPr>
      <w:ind w:left="851"/>
    </w:pPr>
  </w:style>
  <w:style w:type="paragraph" w:styleId="ListContinue4">
    <w:name w:val="List Continue 4"/>
    <w:basedOn w:val="ZsysbasisRebel"/>
    <w:next w:val="BodytextRebel"/>
    <w:uiPriority w:val="98"/>
    <w:semiHidden/>
    <w:rsid w:val="00705849"/>
    <w:pPr>
      <w:ind w:left="1134"/>
    </w:pPr>
  </w:style>
  <w:style w:type="paragraph" w:styleId="ListContinue5">
    <w:name w:val="List Continue 5"/>
    <w:basedOn w:val="ZsysbasisRebel"/>
    <w:next w:val="BodytextRebel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Rebel"/>
    <w:next w:val="BodytextRebel"/>
    <w:uiPriority w:val="98"/>
    <w:semiHidden/>
    <w:rsid w:val="0020607F"/>
  </w:style>
  <w:style w:type="paragraph" w:styleId="NoteHeading">
    <w:name w:val="Note Heading"/>
    <w:basedOn w:val="ZsysbasisRebel"/>
    <w:next w:val="BodytextRebel"/>
    <w:uiPriority w:val="98"/>
    <w:semiHidden/>
    <w:rsid w:val="0020607F"/>
  </w:style>
  <w:style w:type="paragraph" w:styleId="BodyText">
    <w:name w:val="Body Text"/>
    <w:basedOn w:val="ZsysbasisRebel"/>
    <w:next w:val="BodytextRebel"/>
    <w:link w:val="BodyTextChar"/>
    <w:uiPriority w:val="98"/>
    <w:semiHidden/>
    <w:rsid w:val="0020607F"/>
  </w:style>
  <w:style w:type="paragraph" w:styleId="BodyText2">
    <w:name w:val="Body Text 2"/>
    <w:basedOn w:val="ZsysbasisRebel"/>
    <w:next w:val="BodytextRebel"/>
    <w:link w:val="BodyText2Char"/>
    <w:uiPriority w:val="98"/>
    <w:semiHidden/>
    <w:rsid w:val="00E7078D"/>
  </w:style>
  <w:style w:type="paragraph" w:styleId="BodyText3">
    <w:name w:val="Body Text 3"/>
    <w:basedOn w:val="ZsysbasisRebel"/>
    <w:next w:val="BodytextRebel"/>
    <w:uiPriority w:val="98"/>
    <w:semiHidden/>
    <w:rsid w:val="0020607F"/>
  </w:style>
  <w:style w:type="paragraph" w:styleId="BodyTextFirstIndent">
    <w:name w:val="Body Text First Indent"/>
    <w:basedOn w:val="ZsysbasisRebel"/>
    <w:next w:val="BodytextRebel"/>
    <w:link w:val="BodyTextFirstIndentChar"/>
    <w:uiPriority w:val="98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3C3C3B" w:themeColor="text1"/>
      <w:sz w:val="18"/>
      <w:szCs w:val="18"/>
      <w:lang w:val="en-GB"/>
    </w:rPr>
  </w:style>
  <w:style w:type="paragraph" w:styleId="BodyTextIndent">
    <w:name w:val="Body Text Indent"/>
    <w:basedOn w:val="ZsysbasisRebel"/>
    <w:next w:val="BodytextRebel"/>
    <w:link w:val="BodyTextIndentChar"/>
    <w:uiPriority w:val="98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Rebel"/>
    <w:next w:val="BodytextRebel"/>
    <w:link w:val="BodyTextFirstIndent2Char"/>
    <w:uiPriority w:val="98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ebelChar">
    <w:name w:val="Zsysbasis Rebel Char"/>
    <w:basedOn w:val="DefaultParagraphFont"/>
    <w:link w:val="ZsysbasisRebel"/>
    <w:uiPriority w:val="4"/>
    <w:semiHidden/>
    <w:rsid w:val="00B0703F"/>
    <w:rPr>
      <w:rFonts w:ascii="Ebrima" w:hAnsi="Ebrima" w:cs="Maiandra GD"/>
      <w:color w:val="3C3C3B"/>
      <w:szCs w:val="18"/>
    </w:rPr>
  </w:style>
  <w:style w:type="paragraph" w:styleId="NormalIndent">
    <w:name w:val="Normal Indent"/>
    <w:basedOn w:val="ZsysbasisRebel"/>
    <w:next w:val="BodytextRebel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Rebel"/>
    <w:basedOn w:val="DefaultParagraphFont"/>
    <w:uiPriority w:val="4"/>
    <w:rsid w:val="00944A09"/>
    <w:rPr>
      <w:color w:val="E63329" w:themeColor="text2"/>
      <w:sz w:val="22"/>
      <w:vertAlign w:val="superscript"/>
    </w:rPr>
  </w:style>
  <w:style w:type="paragraph" w:styleId="FootnoteText">
    <w:name w:val="footnote text"/>
    <w:aliases w:val="Footnote text Rebel"/>
    <w:basedOn w:val="ZsysbasisRebel"/>
    <w:uiPriority w:val="4"/>
    <w:rsid w:val="00CA1A5B"/>
    <w:pPr>
      <w:tabs>
        <w:tab w:val="left" w:pos="272"/>
      </w:tabs>
      <w:spacing w:line="240" w:lineRule="atLeast"/>
    </w:pPr>
    <w:rPr>
      <w:color w:val="3C3C3B" w:themeColor="dark1"/>
      <w:sz w:val="16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Rebel"/>
    <w:next w:val="BodytextRebel"/>
    <w:uiPriority w:val="98"/>
    <w:semiHidden/>
    <w:rsid w:val="0020607F"/>
  </w:style>
  <w:style w:type="paragraph" w:styleId="PlainText">
    <w:name w:val="Plain Text"/>
    <w:basedOn w:val="ZsysbasisRebel"/>
    <w:next w:val="BodytextRebel"/>
    <w:uiPriority w:val="98"/>
    <w:semiHidden/>
    <w:rsid w:val="0020607F"/>
  </w:style>
  <w:style w:type="paragraph" w:styleId="BalloonText">
    <w:name w:val="Balloon Text"/>
    <w:basedOn w:val="ZsysbasisRebel"/>
    <w:next w:val="BodytextRebel"/>
    <w:uiPriority w:val="98"/>
    <w:semiHidden/>
    <w:rsid w:val="0020607F"/>
  </w:style>
  <w:style w:type="paragraph" w:styleId="Caption">
    <w:name w:val="caption"/>
    <w:aliases w:val="Caption Rebel"/>
    <w:basedOn w:val="ZsysbasisRebel"/>
    <w:next w:val="BodytextRebel"/>
    <w:uiPriority w:val="4"/>
    <w:qFormat/>
    <w:rsid w:val="00CA5A95"/>
    <w:rPr>
      <w:sz w:val="16"/>
    </w:rPr>
  </w:style>
  <w:style w:type="character" w:customStyle="1" w:styleId="CommentTextChar">
    <w:name w:val="Comment Text Char"/>
    <w:basedOn w:val="ZsysbasisRebelChar"/>
    <w:link w:val="CommentText"/>
    <w:semiHidden/>
    <w:rsid w:val="008736AE"/>
    <w:rPr>
      <w:rFonts w:asciiTheme="minorHAnsi" w:hAnsiTheme="minorHAnsi" w:cs="Maiandra GD"/>
      <w:color w:val="3C3C3B" w:themeColor="text1"/>
      <w:sz w:val="18"/>
      <w:szCs w:val="18"/>
      <w:lang w:val="en-GB"/>
    </w:rPr>
  </w:style>
  <w:style w:type="paragraph" w:styleId="DocumentMap">
    <w:name w:val="Document Map"/>
    <w:basedOn w:val="ZsysbasisRebel"/>
    <w:next w:val="BodytextRebel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5FAD7B" w:themeColor="accent5" w:themeShade="BF"/>
    </w:rPr>
    <w:tblPr>
      <w:tblStyleRowBandSize w:val="1"/>
      <w:tblStyleColBandSize w:val="1"/>
      <w:tblBorders>
        <w:top w:val="single" w:sz="8" w:space="0" w:color="9BCCAD" w:themeColor="accent5"/>
        <w:bottom w:val="single" w:sz="8" w:space="0" w:color="9BCC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CCAD" w:themeColor="accent5"/>
          <w:left w:val="nil"/>
          <w:bottom w:val="single" w:sz="8" w:space="0" w:color="9BCC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CCAD" w:themeColor="accent5"/>
          <w:left w:val="nil"/>
          <w:bottom w:val="single" w:sz="8" w:space="0" w:color="9BCC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EA" w:themeFill="accent5" w:themeFillTint="3F"/>
      </w:tcPr>
    </w:tblStylePr>
  </w:style>
  <w:style w:type="paragraph" w:styleId="EndnoteText">
    <w:name w:val="endnote text"/>
    <w:aliases w:val="End note text Rebel"/>
    <w:basedOn w:val="ZsysbasisRebel"/>
    <w:next w:val="BodytextRebel"/>
    <w:uiPriority w:val="4"/>
    <w:rsid w:val="0020607F"/>
  </w:style>
  <w:style w:type="paragraph" w:styleId="IndexHeading">
    <w:name w:val="index heading"/>
    <w:basedOn w:val="ZsysbasisRebel"/>
    <w:next w:val="BodytextRebel"/>
    <w:uiPriority w:val="98"/>
    <w:semiHidden/>
    <w:rsid w:val="0020607F"/>
  </w:style>
  <w:style w:type="paragraph" w:styleId="TOAHeading">
    <w:name w:val="toa heading"/>
    <w:basedOn w:val="ZsysbasisRebel"/>
    <w:next w:val="BodytextRebel"/>
    <w:uiPriority w:val="98"/>
    <w:semiHidden/>
    <w:rsid w:val="0020607F"/>
  </w:style>
  <w:style w:type="paragraph" w:styleId="ListBullet5">
    <w:name w:val="List Bullet 5"/>
    <w:basedOn w:val="ZsysbasisRebel"/>
    <w:next w:val="BodytextRebel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xt">
    <w:name w:val="macro"/>
    <w:basedOn w:val="ZsysbasisRebel"/>
    <w:next w:val="BodytextRebel"/>
    <w:uiPriority w:val="98"/>
    <w:semiHidden/>
    <w:rsid w:val="0020607F"/>
  </w:style>
  <w:style w:type="paragraph" w:styleId="CommentText">
    <w:name w:val="annotation text"/>
    <w:basedOn w:val="ZsysbasisRebel"/>
    <w:next w:val="BodytextRebel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Rebel">
    <w:name w:val="List standard 1st level Rebel"/>
    <w:basedOn w:val="ZsysbasisRebel"/>
    <w:uiPriority w:val="4"/>
    <w:rsid w:val="00942EB5"/>
    <w:pPr>
      <w:numPr>
        <w:numId w:val="29"/>
      </w:numPr>
      <w:spacing w:line="300" w:lineRule="exact"/>
    </w:pPr>
  </w:style>
  <w:style w:type="paragraph" w:customStyle="1" w:styleId="Liststandard2ndlevelRebel">
    <w:name w:val="List standard 2nd level Rebel"/>
    <w:basedOn w:val="ZsysbasisRebel"/>
    <w:uiPriority w:val="4"/>
    <w:rsid w:val="00942EB5"/>
    <w:pPr>
      <w:numPr>
        <w:ilvl w:val="1"/>
        <w:numId w:val="29"/>
      </w:numPr>
      <w:spacing w:line="300" w:lineRule="exact"/>
    </w:pPr>
  </w:style>
  <w:style w:type="paragraph" w:customStyle="1" w:styleId="Liststandard3rdlevelRebel">
    <w:name w:val="List standard 3rd level Rebel"/>
    <w:basedOn w:val="ZsysbasisRebel"/>
    <w:uiPriority w:val="4"/>
    <w:rsid w:val="00942EB5"/>
    <w:pPr>
      <w:numPr>
        <w:ilvl w:val="2"/>
        <w:numId w:val="29"/>
      </w:numPr>
    </w:pPr>
  </w:style>
  <w:style w:type="paragraph" w:customStyle="1" w:styleId="Listbullet1stlevelRebel">
    <w:name w:val="List bullet 1st level Rebel"/>
    <w:basedOn w:val="ZsysbasisRebel"/>
    <w:uiPriority w:val="4"/>
    <w:qFormat/>
    <w:rsid w:val="00AF51AE"/>
    <w:pPr>
      <w:numPr>
        <w:numId w:val="25"/>
      </w:numPr>
      <w:spacing w:line="300" w:lineRule="exact"/>
    </w:pPr>
  </w:style>
  <w:style w:type="paragraph" w:customStyle="1" w:styleId="Listbullet2ndlevelRebel">
    <w:name w:val="List bullet 2nd level Rebel"/>
    <w:basedOn w:val="ZsysbasisRebel"/>
    <w:uiPriority w:val="4"/>
    <w:qFormat/>
    <w:rsid w:val="00497220"/>
    <w:pPr>
      <w:numPr>
        <w:ilvl w:val="1"/>
        <w:numId w:val="25"/>
      </w:numPr>
      <w:spacing w:line="300" w:lineRule="exact"/>
      <w:ind w:left="908" w:hanging="454"/>
    </w:pPr>
  </w:style>
  <w:style w:type="paragraph" w:customStyle="1" w:styleId="Listbullet3rdlevelRebel">
    <w:name w:val="List bullet 3rd level Rebel"/>
    <w:basedOn w:val="ZsysbasisRebel"/>
    <w:uiPriority w:val="4"/>
    <w:qFormat/>
    <w:rsid w:val="00497220"/>
    <w:pPr>
      <w:numPr>
        <w:ilvl w:val="2"/>
        <w:numId w:val="25"/>
      </w:numPr>
      <w:spacing w:line="300" w:lineRule="exact"/>
    </w:pPr>
  </w:style>
  <w:style w:type="numbering" w:customStyle="1" w:styleId="ListbulletRebel">
    <w:name w:val="List bullet Rebel"/>
    <w:uiPriority w:val="4"/>
    <w:semiHidden/>
    <w:rsid w:val="002F6312"/>
    <w:pPr>
      <w:numPr>
        <w:numId w:val="1"/>
      </w:numPr>
    </w:pPr>
  </w:style>
  <w:style w:type="paragraph" w:customStyle="1" w:styleId="Listlowercaseletter1stlevelRebel">
    <w:name w:val="List lowercase letter 1st level Rebel"/>
    <w:basedOn w:val="ZsysbasisRebel"/>
    <w:uiPriority w:val="4"/>
    <w:qFormat/>
    <w:rsid w:val="00835F65"/>
    <w:pPr>
      <w:numPr>
        <w:numId w:val="34"/>
      </w:numPr>
    </w:pPr>
  </w:style>
  <w:style w:type="paragraph" w:customStyle="1" w:styleId="Listlowercaseletter2ndlevelRebel">
    <w:name w:val="List lowercase letter 2nd level Rebel"/>
    <w:basedOn w:val="ZsysbasisRebel"/>
    <w:uiPriority w:val="4"/>
    <w:qFormat/>
    <w:rsid w:val="004060D8"/>
    <w:pPr>
      <w:numPr>
        <w:ilvl w:val="1"/>
        <w:numId w:val="34"/>
      </w:numPr>
    </w:pPr>
  </w:style>
  <w:style w:type="paragraph" w:customStyle="1" w:styleId="Listlowercaseletter3rdlevelRebel">
    <w:name w:val="List lowercase letter 3rd level Rebel"/>
    <w:basedOn w:val="ZsysbasisRebel"/>
    <w:uiPriority w:val="4"/>
    <w:qFormat/>
    <w:rsid w:val="001072A2"/>
    <w:pPr>
      <w:numPr>
        <w:ilvl w:val="2"/>
        <w:numId w:val="34"/>
      </w:numPr>
    </w:pPr>
  </w:style>
  <w:style w:type="numbering" w:customStyle="1" w:styleId="ListlowercaseletterRebel">
    <w:name w:val="List lowercase letter Rebel"/>
    <w:uiPriority w:val="4"/>
    <w:semiHidden/>
    <w:rsid w:val="001677C3"/>
    <w:pPr>
      <w:numPr>
        <w:numId w:val="8"/>
      </w:numPr>
    </w:pPr>
  </w:style>
  <w:style w:type="paragraph" w:customStyle="1" w:styleId="Listnumber1stlevelRebel">
    <w:name w:val="List number 1st level Rebel"/>
    <w:basedOn w:val="ZsysbasisRebel"/>
    <w:uiPriority w:val="4"/>
    <w:qFormat/>
    <w:rsid w:val="00B01DA1"/>
    <w:pPr>
      <w:numPr>
        <w:numId w:val="2"/>
      </w:numPr>
    </w:pPr>
  </w:style>
  <w:style w:type="paragraph" w:customStyle="1" w:styleId="Listnumber2ndlevelRebel">
    <w:name w:val="List number 2nd level Rebel"/>
    <w:basedOn w:val="ZsysbasisRebel"/>
    <w:uiPriority w:val="4"/>
    <w:qFormat/>
    <w:rsid w:val="00B01DA1"/>
    <w:pPr>
      <w:numPr>
        <w:ilvl w:val="1"/>
        <w:numId w:val="2"/>
      </w:numPr>
    </w:pPr>
  </w:style>
  <w:style w:type="paragraph" w:customStyle="1" w:styleId="Listnumber3rdlevelRebel">
    <w:name w:val="List number 3rd level Rebel"/>
    <w:basedOn w:val="ZsysbasisRebel"/>
    <w:uiPriority w:val="4"/>
    <w:qFormat/>
    <w:rsid w:val="00B01DA1"/>
    <w:pPr>
      <w:numPr>
        <w:ilvl w:val="2"/>
        <w:numId w:val="2"/>
      </w:numPr>
    </w:pPr>
  </w:style>
  <w:style w:type="numbering" w:customStyle="1" w:styleId="ListnumberRebel">
    <w:name w:val="List number Rebel"/>
    <w:uiPriority w:val="4"/>
    <w:semiHidden/>
    <w:rsid w:val="00B01DA1"/>
    <w:pPr>
      <w:numPr>
        <w:numId w:val="2"/>
      </w:numPr>
    </w:pPr>
  </w:style>
  <w:style w:type="paragraph" w:customStyle="1" w:styleId="Listopenbullet1stlevelRebel">
    <w:name w:val="List open bullet 1st level Rebel"/>
    <w:basedOn w:val="ZsysbasisRebel"/>
    <w:uiPriority w:val="4"/>
    <w:rsid w:val="0041777B"/>
    <w:pPr>
      <w:numPr>
        <w:numId w:val="26"/>
      </w:numPr>
      <w:spacing w:line="300" w:lineRule="exact"/>
    </w:pPr>
  </w:style>
  <w:style w:type="paragraph" w:customStyle="1" w:styleId="Listopenbullet2ndlevelRebel">
    <w:name w:val="List open bullet 2nd level Rebel"/>
    <w:basedOn w:val="ZsysbasisRebel"/>
    <w:uiPriority w:val="4"/>
    <w:rsid w:val="0041777B"/>
    <w:pPr>
      <w:numPr>
        <w:ilvl w:val="1"/>
        <w:numId w:val="26"/>
      </w:numPr>
      <w:spacing w:line="300" w:lineRule="exact"/>
    </w:pPr>
  </w:style>
  <w:style w:type="paragraph" w:customStyle="1" w:styleId="Listopenbullet3rdlevelRebel">
    <w:name w:val="List open bullet 3rd level Rebel"/>
    <w:basedOn w:val="ZsysbasisRebel"/>
    <w:uiPriority w:val="4"/>
    <w:rsid w:val="0041777B"/>
    <w:pPr>
      <w:numPr>
        <w:ilvl w:val="2"/>
        <w:numId w:val="26"/>
      </w:numPr>
      <w:spacing w:line="300" w:lineRule="exact"/>
    </w:pPr>
  </w:style>
  <w:style w:type="numbering" w:customStyle="1" w:styleId="ListopenbulletRebel">
    <w:name w:val="List open bullet Rebel"/>
    <w:uiPriority w:val="4"/>
    <w:semiHidden/>
    <w:rsid w:val="0026223C"/>
    <w:pPr>
      <w:numPr>
        <w:numId w:val="3"/>
      </w:numPr>
    </w:pPr>
  </w:style>
  <w:style w:type="paragraph" w:customStyle="1" w:styleId="Listdash1stlevelRebel">
    <w:name w:val="List dash 1st level Rebel"/>
    <w:basedOn w:val="ZsysbasisRebel"/>
    <w:uiPriority w:val="4"/>
    <w:qFormat/>
    <w:rsid w:val="0026223C"/>
    <w:pPr>
      <w:numPr>
        <w:numId w:val="30"/>
      </w:numPr>
    </w:pPr>
  </w:style>
  <w:style w:type="paragraph" w:customStyle="1" w:styleId="Listdash2ndlevelRebel">
    <w:name w:val="List dash 2nd level Rebel"/>
    <w:basedOn w:val="ZsysbasisRebel"/>
    <w:uiPriority w:val="4"/>
    <w:qFormat/>
    <w:rsid w:val="0026223C"/>
    <w:pPr>
      <w:numPr>
        <w:ilvl w:val="1"/>
        <w:numId w:val="30"/>
      </w:numPr>
    </w:pPr>
  </w:style>
  <w:style w:type="paragraph" w:customStyle="1" w:styleId="Listdash3rdlevelRebel">
    <w:name w:val="List dash 3rd level Rebel"/>
    <w:basedOn w:val="ZsysbasisRebel"/>
    <w:uiPriority w:val="4"/>
    <w:qFormat/>
    <w:rsid w:val="0026223C"/>
    <w:pPr>
      <w:numPr>
        <w:ilvl w:val="2"/>
        <w:numId w:val="30"/>
      </w:numPr>
    </w:pPr>
  </w:style>
  <w:style w:type="numbering" w:customStyle="1" w:styleId="ListdashRebel">
    <w:name w:val="List dash Rebel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1F867D" w:themeColor="accent4" w:themeShade="BF"/>
    </w:rPr>
    <w:tblPr>
      <w:tblStyleRowBandSize w:val="1"/>
      <w:tblStyleColBandSize w:val="1"/>
      <w:tblBorders>
        <w:top w:val="single" w:sz="8" w:space="0" w:color="2AB4A8" w:themeColor="accent4"/>
        <w:bottom w:val="single" w:sz="8" w:space="0" w:color="2AB4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B4A8" w:themeColor="accent4"/>
          <w:left w:val="nil"/>
          <w:bottom w:val="single" w:sz="8" w:space="0" w:color="2AB4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B4A8" w:themeColor="accent4"/>
          <w:left w:val="nil"/>
          <w:bottom w:val="single" w:sz="8" w:space="0" w:color="2AB4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E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58B0CC" w:themeColor="accent3" w:themeShade="BF"/>
    </w:rPr>
    <w:tblPr>
      <w:tblStyleRowBandSize w:val="1"/>
      <w:tblStyleColBandSize w:val="1"/>
      <w:tblBorders>
        <w:top w:val="single" w:sz="8" w:space="0" w:color="A4D4E3" w:themeColor="accent3"/>
        <w:bottom w:val="single" w:sz="8" w:space="0" w:color="A4D4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D4E3" w:themeColor="accent3"/>
          <w:left w:val="nil"/>
          <w:bottom w:val="single" w:sz="8" w:space="0" w:color="A4D4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D4E3" w:themeColor="accent3"/>
          <w:left w:val="nil"/>
          <w:bottom w:val="single" w:sz="8" w:space="0" w:color="A4D4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4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4F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006399" w:themeColor="accent2" w:themeShade="BF"/>
    </w:rPr>
    <w:tblPr>
      <w:tblStyleRowBandSize w:val="1"/>
      <w:tblStyleColBandSize w:val="1"/>
      <w:tblBorders>
        <w:top w:val="single" w:sz="8" w:space="0" w:color="0086CD" w:themeColor="accent2"/>
        <w:bottom w:val="single" w:sz="8" w:space="0" w:color="0086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6CD" w:themeColor="accent2"/>
          <w:left w:val="nil"/>
          <w:bottom w:val="single" w:sz="8" w:space="0" w:color="0086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6CD" w:themeColor="accent2"/>
          <w:left w:val="nil"/>
          <w:bottom w:val="single" w:sz="8" w:space="0" w:color="0086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4FF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9D6A5" w:themeColor="accent6"/>
        <w:left w:val="single" w:sz="8" w:space="0" w:color="C9D6A5" w:themeColor="accent6"/>
        <w:bottom w:val="single" w:sz="8" w:space="0" w:color="C9D6A5" w:themeColor="accent6"/>
        <w:right w:val="single" w:sz="8" w:space="0" w:color="C9D6A5" w:themeColor="accent6"/>
        <w:insideH w:val="single" w:sz="8" w:space="0" w:color="C9D6A5" w:themeColor="accent6"/>
        <w:insideV w:val="single" w:sz="8" w:space="0" w:color="C9D6A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D6A5" w:themeColor="accent6"/>
          <w:left w:val="single" w:sz="8" w:space="0" w:color="C9D6A5" w:themeColor="accent6"/>
          <w:bottom w:val="single" w:sz="18" w:space="0" w:color="C9D6A5" w:themeColor="accent6"/>
          <w:right w:val="single" w:sz="8" w:space="0" w:color="C9D6A5" w:themeColor="accent6"/>
          <w:insideH w:val="nil"/>
          <w:insideV w:val="single" w:sz="8" w:space="0" w:color="C9D6A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  <w:insideH w:val="nil"/>
          <w:insideV w:val="single" w:sz="8" w:space="0" w:color="C9D6A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</w:tcBorders>
      </w:tcPr>
    </w:tblStylePr>
    <w:tblStylePr w:type="band1Vert">
      <w:tblPr/>
      <w:tcPr>
        <w:tcBorders>
          <w:top w:val="single" w:sz="8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</w:tcBorders>
        <w:shd w:val="clear" w:color="auto" w:fill="F1F4E8" w:themeFill="accent6" w:themeFillTint="3F"/>
      </w:tcPr>
    </w:tblStylePr>
    <w:tblStylePr w:type="band1Horz">
      <w:tblPr/>
      <w:tcPr>
        <w:tcBorders>
          <w:top w:val="single" w:sz="8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  <w:insideV w:val="single" w:sz="8" w:space="0" w:color="C9D6A5" w:themeColor="accent6"/>
        </w:tcBorders>
        <w:shd w:val="clear" w:color="auto" w:fill="F1F4E8" w:themeFill="accent6" w:themeFillTint="3F"/>
      </w:tcPr>
    </w:tblStylePr>
    <w:tblStylePr w:type="band2Horz">
      <w:tblPr/>
      <w:tcPr>
        <w:tcBorders>
          <w:top w:val="single" w:sz="8" w:space="0" w:color="C9D6A5" w:themeColor="accent6"/>
          <w:left w:val="single" w:sz="8" w:space="0" w:color="C9D6A5" w:themeColor="accent6"/>
          <w:bottom w:val="single" w:sz="8" w:space="0" w:color="C9D6A5" w:themeColor="accent6"/>
          <w:right w:val="single" w:sz="8" w:space="0" w:color="C9D6A5" w:themeColor="accent6"/>
          <w:insideV w:val="single" w:sz="8" w:space="0" w:color="C9D6A5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CCAD" w:themeColor="accent5"/>
        <w:left w:val="single" w:sz="8" w:space="0" w:color="9BCCAD" w:themeColor="accent5"/>
        <w:bottom w:val="single" w:sz="8" w:space="0" w:color="9BCCAD" w:themeColor="accent5"/>
        <w:right w:val="single" w:sz="8" w:space="0" w:color="9BCCAD" w:themeColor="accent5"/>
        <w:insideH w:val="single" w:sz="8" w:space="0" w:color="9BCCAD" w:themeColor="accent5"/>
        <w:insideV w:val="single" w:sz="8" w:space="0" w:color="9BCC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CCAD" w:themeColor="accent5"/>
          <w:left w:val="single" w:sz="8" w:space="0" w:color="9BCCAD" w:themeColor="accent5"/>
          <w:bottom w:val="single" w:sz="18" w:space="0" w:color="9BCCAD" w:themeColor="accent5"/>
          <w:right w:val="single" w:sz="8" w:space="0" w:color="9BCCAD" w:themeColor="accent5"/>
          <w:insideH w:val="nil"/>
          <w:insideV w:val="single" w:sz="8" w:space="0" w:color="9BCC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  <w:insideH w:val="nil"/>
          <w:insideV w:val="single" w:sz="8" w:space="0" w:color="9BCC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</w:tcBorders>
      </w:tcPr>
    </w:tblStylePr>
    <w:tblStylePr w:type="band1Vert">
      <w:tblPr/>
      <w:tcPr>
        <w:tcBorders>
          <w:top w:val="single" w:sz="8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</w:tcBorders>
        <w:shd w:val="clear" w:color="auto" w:fill="E6F2EA" w:themeFill="accent5" w:themeFillTint="3F"/>
      </w:tcPr>
    </w:tblStylePr>
    <w:tblStylePr w:type="band1Horz">
      <w:tblPr/>
      <w:tcPr>
        <w:tcBorders>
          <w:top w:val="single" w:sz="8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  <w:insideV w:val="single" w:sz="8" w:space="0" w:color="9BCCAD" w:themeColor="accent5"/>
        </w:tcBorders>
        <w:shd w:val="clear" w:color="auto" w:fill="E6F2EA" w:themeFill="accent5" w:themeFillTint="3F"/>
      </w:tcPr>
    </w:tblStylePr>
    <w:tblStylePr w:type="band2Horz">
      <w:tblPr/>
      <w:tcPr>
        <w:tcBorders>
          <w:top w:val="single" w:sz="8" w:space="0" w:color="9BCCAD" w:themeColor="accent5"/>
          <w:left w:val="single" w:sz="8" w:space="0" w:color="9BCCAD" w:themeColor="accent5"/>
          <w:bottom w:val="single" w:sz="8" w:space="0" w:color="9BCCAD" w:themeColor="accent5"/>
          <w:right w:val="single" w:sz="8" w:space="0" w:color="9BCCAD" w:themeColor="accent5"/>
          <w:insideV w:val="single" w:sz="8" w:space="0" w:color="9BCCAD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AB4A8" w:themeColor="accent4"/>
        <w:left w:val="single" w:sz="8" w:space="0" w:color="2AB4A8" w:themeColor="accent4"/>
        <w:bottom w:val="single" w:sz="8" w:space="0" w:color="2AB4A8" w:themeColor="accent4"/>
        <w:right w:val="single" w:sz="8" w:space="0" w:color="2AB4A8" w:themeColor="accent4"/>
        <w:insideH w:val="single" w:sz="8" w:space="0" w:color="2AB4A8" w:themeColor="accent4"/>
        <w:insideV w:val="single" w:sz="8" w:space="0" w:color="2AB4A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B4A8" w:themeColor="accent4"/>
          <w:left w:val="single" w:sz="8" w:space="0" w:color="2AB4A8" w:themeColor="accent4"/>
          <w:bottom w:val="single" w:sz="18" w:space="0" w:color="2AB4A8" w:themeColor="accent4"/>
          <w:right w:val="single" w:sz="8" w:space="0" w:color="2AB4A8" w:themeColor="accent4"/>
          <w:insideH w:val="nil"/>
          <w:insideV w:val="single" w:sz="8" w:space="0" w:color="2AB4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  <w:insideH w:val="nil"/>
          <w:insideV w:val="single" w:sz="8" w:space="0" w:color="2AB4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</w:tcBorders>
      </w:tcPr>
    </w:tblStylePr>
    <w:tblStylePr w:type="band1Vert">
      <w:tblPr/>
      <w:tcPr>
        <w:tcBorders>
          <w:top w:val="single" w:sz="8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</w:tcBorders>
        <w:shd w:val="clear" w:color="auto" w:fill="C5F1ED" w:themeFill="accent4" w:themeFillTint="3F"/>
      </w:tcPr>
    </w:tblStylePr>
    <w:tblStylePr w:type="band1Horz">
      <w:tblPr/>
      <w:tcPr>
        <w:tcBorders>
          <w:top w:val="single" w:sz="8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  <w:insideV w:val="single" w:sz="8" w:space="0" w:color="2AB4A8" w:themeColor="accent4"/>
        </w:tcBorders>
        <w:shd w:val="clear" w:color="auto" w:fill="C5F1ED" w:themeFill="accent4" w:themeFillTint="3F"/>
      </w:tcPr>
    </w:tblStylePr>
    <w:tblStylePr w:type="band2Horz">
      <w:tblPr/>
      <w:tcPr>
        <w:tcBorders>
          <w:top w:val="single" w:sz="8" w:space="0" w:color="2AB4A8" w:themeColor="accent4"/>
          <w:left w:val="single" w:sz="8" w:space="0" w:color="2AB4A8" w:themeColor="accent4"/>
          <w:bottom w:val="single" w:sz="8" w:space="0" w:color="2AB4A8" w:themeColor="accent4"/>
          <w:right w:val="single" w:sz="8" w:space="0" w:color="2AB4A8" w:themeColor="accent4"/>
          <w:insideV w:val="single" w:sz="8" w:space="0" w:color="2AB4A8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4D4E3" w:themeColor="accent3"/>
        <w:left w:val="single" w:sz="8" w:space="0" w:color="A4D4E3" w:themeColor="accent3"/>
        <w:bottom w:val="single" w:sz="8" w:space="0" w:color="A4D4E3" w:themeColor="accent3"/>
        <w:right w:val="single" w:sz="8" w:space="0" w:color="A4D4E3" w:themeColor="accent3"/>
        <w:insideH w:val="single" w:sz="8" w:space="0" w:color="A4D4E3" w:themeColor="accent3"/>
        <w:insideV w:val="single" w:sz="8" w:space="0" w:color="A4D4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D4E3" w:themeColor="accent3"/>
          <w:left w:val="single" w:sz="8" w:space="0" w:color="A4D4E3" w:themeColor="accent3"/>
          <w:bottom w:val="single" w:sz="18" w:space="0" w:color="A4D4E3" w:themeColor="accent3"/>
          <w:right w:val="single" w:sz="8" w:space="0" w:color="A4D4E3" w:themeColor="accent3"/>
          <w:insideH w:val="nil"/>
          <w:insideV w:val="single" w:sz="8" w:space="0" w:color="A4D4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  <w:insideH w:val="nil"/>
          <w:insideV w:val="single" w:sz="8" w:space="0" w:color="A4D4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</w:tcBorders>
      </w:tcPr>
    </w:tblStylePr>
    <w:tblStylePr w:type="band1Vert">
      <w:tblPr/>
      <w:tcPr>
        <w:tcBorders>
          <w:top w:val="single" w:sz="8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</w:tcBorders>
        <w:shd w:val="clear" w:color="auto" w:fill="E8F4F8" w:themeFill="accent3" w:themeFillTint="3F"/>
      </w:tcPr>
    </w:tblStylePr>
    <w:tblStylePr w:type="band1Horz">
      <w:tblPr/>
      <w:tcPr>
        <w:tcBorders>
          <w:top w:val="single" w:sz="8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  <w:insideV w:val="single" w:sz="8" w:space="0" w:color="A4D4E3" w:themeColor="accent3"/>
        </w:tcBorders>
        <w:shd w:val="clear" w:color="auto" w:fill="E8F4F8" w:themeFill="accent3" w:themeFillTint="3F"/>
      </w:tcPr>
    </w:tblStylePr>
    <w:tblStylePr w:type="band2Horz">
      <w:tblPr/>
      <w:tcPr>
        <w:tcBorders>
          <w:top w:val="single" w:sz="8" w:space="0" w:color="A4D4E3" w:themeColor="accent3"/>
          <w:left w:val="single" w:sz="8" w:space="0" w:color="A4D4E3" w:themeColor="accent3"/>
          <w:bottom w:val="single" w:sz="8" w:space="0" w:color="A4D4E3" w:themeColor="accent3"/>
          <w:right w:val="single" w:sz="8" w:space="0" w:color="A4D4E3" w:themeColor="accent3"/>
          <w:insideV w:val="single" w:sz="8" w:space="0" w:color="A4D4E3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86CD" w:themeColor="accent2"/>
        <w:left w:val="single" w:sz="8" w:space="0" w:color="0086CD" w:themeColor="accent2"/>
        <w:bottom w:val="single" w:sz="8" w:space="0" w:color="0086CD" w:themeColor="accent2"/>
        <w:right w:val="single" w:sz="8" w:space="0" w:color="0086CD" w:themeColor="accent2"/>
        <w:insideH w:val="single" w:sz="8" w:space="0" w:color="0086CD" w:themeColor="accent2"/>
        <w:insideV w:val="single" w:sz="8" w:space="0" w:color="0086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6CD" w:themeColor="accent2"/>
          <w:left w:val="single" w:sz="8" w:space="0" w:color="0086CD" w:themeColor="accent2"/>
          <w:bottom w:val="single" w:sz="18" w:space="0" w:color="0086CD" w:themeColor="accent2"/>
          <w:right w:val="single" w:sz="8" w:space="0" w:color="0086CD" w:themeColor="accent2"/>
          <w:insideH w:val="nil"/>
          <w:insideV w:val="single" w:sz="8" w:space="0" w:color="0086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  <w:insideH w:val="nil"/>
          <w:insideV w:val="single" w:sz="8" w:space="0" w:color="0086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</w:tcBorders>
      </w:tcPr>
    </w:tblStylePr>
    <w:tblStylePr w:type="band1Vert">
      <w:tblPr/>
      <w:tcPr>
        <w:tcBorders>
          <w:top w:val="single" w:sz="8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</w:tcBorders>
        <w:shd w:val="clear" w:color="auto" w:fill="B3E4FF" w:themeFill="accent2" w:themeFillTint="3F"/>
      </w:tcPr>
    </w:tblStylePr>
    <w:tblStylePr w:type="band1Horz">
      <w:tblPr/>
      <w:tcPr>
        <w:tcBorders>
          <w:top w:val="single" w:sz="8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  <w:insideV w:val="single" w:sz="8" w:space="0" w:color="0086CD" w:themeColor="accent2"/>
        </w:tcBorders>
        <w:shd w:val="clear" w:color="auto" w:fill="B3E4FF" w:themeFill="accent2" w:themeFillTint="3F"/>
      </w:tcPr>
    </w:tblStylePr>
    <w:tblStylePr w:type="band2Horz">
      <w:tblPr/>
      <w:tcPr>
        <w:tcBorders>
          <w:top w:val="single" w:sz="8" w:space="0" w:color="0086CD" w:themeColor="accent2"/>
          <w:left w:val="single" w:sz="8" w:space="0" w:color="0086CD" w:themeColor="accent2"/>
          <w:bottom w:val="single" w:sz="8" w:space="0" w:color="0086CD" w:themeColor="accent2"/>
          <w:right w:val="single" w:sz="8" w:space="0" w:color="0086CD" w:themeColor="accent2"/>
          <w:insideV w:val="single" w:sz="8" w:space="0" w:color="0086CD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</w:tblPr>
    <w:tcPr>
      <w:shd w:val="clear" w:color="auto" w:fill="F9FBF6" w:themeFill="accent6" w:themeFillTint="19"/>
    </w:tcPr>
    <w:tblStylePr w:type="firstRow">
      <w:rPr>
        <w:b/>
        <w:bCs/>
        <w:color w:val="DBE1E6" w:themeColor="background1"/>
      </w:rPr>
      <w:tblPr/>
      <w:tcPr>
        <w:tcBorders>
          <w:bottom w:val="single" w:sz="12" w:space="0" w:color="DBE1E6" w:themeColor="background1"/>
        </w:tcBorders>
        <w:shd w:val="clear" w:color="auto" w:fill="6BB385" w:themeFill="accent5" w:themeFillShade="CC"/>
      </w:tcPr>
    </w:tblStylePr>
    <w:tblStylePr w:type="lastRow">
      <w:rPr>
        <w:b/>
        <w:bCs/>
        <w:color w:val="6BB385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DBE1E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4E8" w:themeFill="accent6" w:themeFillTint="3F"/>
      </w:tcPr>
    </w:tblStylePr>
    <w:tblStylePr w:type="band1Horz">
      <w:tblPr/>
      <w:tcPr>
        <w:shd w:val="clear" w:color="auto" w:fill="F4F6EC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</w:tblPr>
    <w:tcPr>
      <w:shd w:val="clear" w:color="auto" w:fill="F5FAF6" w:themeFill="accent5" w:themeFillTint="19"/>
    </w:tcPr>
    <w:tblStylePr w:type="firstRow">
      <w:rPr>
        <w:b/>
        <w:bCs/>
        <w:color w:val="DBE1E6" w:themeColor="background1"/>
      </w:rPr>
      <w:tblPr/>
      <w:tcPr>
        <w:tcBorders>
          <w:bottom w:val="single" w:sz="12" w:space="0" w:color="DBE1E6" w:themeColor="background1"/>
        </w:tcBorders>
        <w:shd w:val="clear" w:color="auto" w:fill="A9BE70" w:themeFill="accent6" w:themeFillShade="CC"/>
      </w:tcPr>
    </w:tblStylePr>
    <w:tblStylePr w:type="lastRow">
      <w:rPr>
        <w:b/>
        <w:bCs/>
        <w:color w:val="A9BE7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DBE1E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EA" w:themeFill="accent5" w:themeFillTint="3F"/>
      </w:tcPr>
    </w:tblStylePr>
    <w:tblStylePr w:type="band1Horz">
      <w:tblPr/>
      <w:tcPr>
        <w:shd w:val="clear" w:color="auto" w:fill="EAF4EE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</w:tblPr>
    <w:tcPr>
      <w:shd w:val="clear" w:color="auto" w:fill="E8F9F8" w:themeFill="accent4" w:themeFillTint="19"/>
    </w:tcPr>
    <w:tblStylePr w:type="firstRow">
      <w:rPr>
        <w:b/>
        <w:bCs/>
        <w:color w:val="DBE1E6" w:themeColor="background1"/>
      </w:rPr>
      <w:tblPr/>
      <w:tcPr>
        <w:tcBorders>
          <w:bottom w:val="single" w:sz="12" w:space="0" w:color="DBE1E6" w:themeColor="background1"/>
        </w:tcBorders>
        <w:shd w:val="clear" w:color="auto" w:fill="68B7D0" w:themeFill="accent3" w:themeFillShade="CC"/>
      </w:tcPr>
    </w:tblStylePr>
    <w:tblStylePr w:type="lastRow">
      <w:rPr>
        <w:b/>
        <w:bCs/>
        <w:color w:val="68B7D0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DBE1E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ED" w:themeFill="accent4" w:themeFillTint="3F"/>
      </w:tcPr>
    </w:tblStylePr>
    <w:tblStylePr w:type="band1Horz">
      <w:tblPr/>
      <w:tcPr>
        <w:shd w:val="clear" w:color="auto" w:fill="D0F4F0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</w:tblPr>
    <w:tcPr>
      <w:shd w:val="clear" w:color="auto" w:fill="F6FAFC" w:themeFill="accent3" w:themeFillTint="19"/>
    </w:tcPr>
    <w:tblStylePr w:type="firstRow">
      <w:rPr>
        <w:b/>
        <w:bCs/>
        <w:color w:val="DBE1E6" w:themeColor="background1"/>
      </w:rPr>
      <w:tblPr/>
      <w:tcPr>
        <w:tcBorders>
          <w:bottom w:val="single" w:sz="12" w:space="0" w:color="DBE1E6" w:themeColor="background1"/>
        </w:tcBorders>
        <w:shd w:val="clear" w:color="auto" w:fill="218F85" w:themeFill="accent4" w:themeFillShade="CC"/>
      </w:tcPr>
    </w:tblStylePr>
    <w:tblStylePr w:type="lastRow">
      <w:rPr>
        <w:b/>
        <w:bCs/>
        <w:color w:val="218F85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DBE1E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F8" w:themeFill="accent3" w:themeFillTint="3F"/>
      </w:tcPr>
    </w:tblStylePr>
    <w:tblStylePr w:type="band1Horz">
      <w:tblPr/>
      <w:tcPr>
        <w:shd w:val="clear" w:color="auto" w:fill="ECF6F9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</w:tblPr>
    <w:tcPr>
      <w:shd w:val="clear" w:color="auto" w:fill="E1F4FF" w:themeFill="accent2" w:themeFillTint="19"/>
    </w:tcPr>
    <w:tblStylePr w:type="firstRow">
      <w:rPr>
        <w:b/>
        <w:bCs/>
        <w:color w:val="DBE1E6" w:themeColor="background1"/>
      </w:rPr>
      <w:tblPr/>
      <w:tcPr>
        <w:tcBorders>
          <w:bottom w:val="single" w:sz="12" w:space="0" w:color="DBE1E6" w:themeColor="background1"/>
        </w:tcBorders>
        <w:shd w:val="clear" w:color="auto" w:fill="006AA4" w:themeFill="accent2" w:themeFillShade="CC"/>
      </w:tcPr>
    </w:tblStylePr>
    <w:tblStylePr w:type="lastRow">
      <w:rPr>
        <w:b/>
        <w:bCs/>
        <w:color w:val="006AA4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DBE1E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4FF" w:themeFill="accent2" w:themeFillTint="3F"/>
      </w:tcPr>
    </w:tblStylePr>
    <w:tblStylePr w:type="band1Horz">
      <w:tblPr/>
      <w:tcPr>
        <w:shd w:val="clear" w:color="auto" w:fill="C2E9F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</w:tblPr>
    <w:tcPr>
      <w:shd w:val="clear" w:color="auto" w:fill="EAEFF4" w:themeFill="accent1" w:themeFillTint="19"/>
    </w:tcPr>
    <w:tblStylePr w:type="firstRow">
      <w:rPr>
        <w:b/>
        <w:bCs/>
        <w:color w:val="DBE1E6" w:themeColor="background1"/>
      </w:rPr>
      <w:tblPr/>
      <w:tcPr>
        <w:tcBorders>
          <w:bottom w:val="single" w:sz="12" w:space="0" w:color="DBE1E6" w:themeColor="background1"/>
        </w:tcBorders>
        <w:shd w:val="clear" w:color="auto" w:fill="006AA4" w:themeFill="accent2" w:themeFillShade="CC"/>
      </w:tcPr>
    </w:tblStylePr>
    <w:tblStylePr w:type="lastRow">
      <w:rPr>
        <w:b/>
        <w:bCs/>
        <w:color w:val="006AA4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DBE1E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9E4" w:themeFill="accent1" w:themeFillTint="3F"/>
      </w:tcPr>
    </w:tblStylePr>
    <w:tblStylePr w:type="band1Horz">
      <w:tblPr/>
      <w:tcPr>
        <w:shd w:val="clear" w:color="auto" w:fill="D5E0E9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24" w:space="0" w:color="9BCCAD" w:themeColor="accent5"/>
        <w:left w:val="single" w:sz="4" w:space="0" w:color="C9D6A5" w:themeColor="accent6"/>
        <w:bottom w:val="single" w:sz="4" w:space="0" w:color="C9D6A5" w:themeColor="accent6"/>
        <w:right w:val="single" w:sz="4" w:space="0" w:color="C9D6A5" w:themeColor="accent6"/>
        <w:insideH w:val="single" w:sz="4" w:space="0" w:color="DBE1E6" w:themeColor="background1"/>
        <w:insideV w:val="single" w:sz="4" w:space="0" w:color="DBE1E6" w:themeColor="background1"/>
      </w:tblBorders>
    </w:tblPr>
    <w:tcPr>
      <w:shd w:val="clear" w:color="auto" w:fill="F9F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CCAD" w:themeColor="accent5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rPr>
        <w:b/>
        <w:bCs/>
        <w:color w:val="DBE1E6" w:themeColor="background1"/>
      </w:rPr>
      <w:tblPr/>
      <w:tcPr>
        <w:tcBorders>
          <w:top w:val="single" w:sz="6" w:space="0" w:color="DBE1E6" w:themeColor="background1"/>
        </w:tcBorders>
        <w:shd w:val="clear" w:color="auto" w:fill="859C47" w:themeFill="accent6" w:themeFillShade="99"/>
      </w:tcPr>
    </w:tblStylePr>
    <w:tblStylePr w:type="fir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9C47" w:themeColor="accent6" w:themeShade="99"/>
          <w:insideV w:val="nil"/>
        </w:tcBorders>
        <w:shd w:val="clear" w:color="auto" w:fill="859C47" w:themeFill="accent6" w:themeFillShade="99"/>
      </w:tcPr>
    </w:tblStylePr>
    <w:tblStylePr w:type="la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9C47" w:themeFill="accent6" w:themeFillShade="99"/>
      </w:tcPr>
    </w:tblStylePr>
    <w:tblStylePr w:type="band1Vert">
      <w:tblPr/>
      <w:tcPr>
        <w:shd w:val="clear" w:color="auto" w:fill="E9EEDA" w:themeFill="accent6" w:themeFillTint="66"/>
      </w:tcPr>
    </w:tblStylePr>
    <w:tblStylePr w:type="band1Horz">
      <w:tblPr/>
      <w:tcPr>
        <w:shd w:val="clear" w:color="auto" w:fill="E4EAD2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24" w:space="0" w:color="C9D6A5" w:themeColor="accent6"/>
        <w:left w:val="single" w:sz="4" w:space="0" w:color="9BCCAD" w:themeColor="accent5"/>
        <w:bottom w:val="single" w:sz="4" w:space="0" w:color="9BCCAD" w:themeColor="accent5"/>
        <w:right w:val="single" w:sz="4" w:space="0" w:color="9BCCAD" w:themeColor="accent5"/>
        <w:insideH w:val="single" w:sz="4" w:space="0" w:color="DBE1E6" w:themeColor="background1"/>
        <w:insideV w:val="single" w:sz="4" w:space="0" w:color="DBE1E6" w:themeColor="background1"/>
      </w:tblBorders>
    </w:tblPr>
    <w:tcPr>
      <w:shd w:val="clear" w:color="auto" w:fill="F5FA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D6A5" w:themeColor="accent6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rPr>
        <w:b/>
        <w:bCs/>
        <w:color w:val="DBE1E6" w:themeColor="background1"/>
      </w:rPr>
      <w:tblPr/>
      <w:tcPr>
        <w:tcBorders>
          <w:top w:val="single" w:sz="6" w:space="0" w:color="DBE1E6" w:themeColor="background1"/>
        </w:tcBorders>
        <w:shd w:val="clear" w:color="auto" w:fill="488E62" w:themeFill="accent5" w:themeFillShade="99"/>
      </w:tcPr>
    </w:tblStylePr>
    <w:tblStylePr w:type="fir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8E62" w:themeColor="accent5" w:themeShade="99"/>
          <w:insideV w:val="nil"/>
        </w:tcBorders>
        <w:shd w:val="clear" w:color="auto" w:fill="488E62" w:themeFill="accent5" w:themeFillShade="99"/>
      </w:tcPr>
    </w:tblStylePr>
    <w:tblStylePr w:type="la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8E62" w:themeFill="accent5" w:themeFillShade="99"/>
      </w:tcPr>
    </w:tblStylePr>
    <w:tblStylePr w:type="band1Vert">
      <w:tblPr/>
      <w:tcPr>
        <w:shd w:val="clear" w:color="auto" w:fill="D6EADD" w:themeFill="accent5" w:themeFillTint="66"/>
      </w:tcPr>
    </w:tblStylePr>
    <w:tblStylePr w:type="band1Horz">
      <w:tblPr/>
      <w:tcPr>
        <w:shd w:val="clear" w:color="auto" w:fill="CDE5D5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24" w:space="0" w:color="A4D4E3" w:themeColor="accent3"/>
        <w:left w:val="single" w:sz="4" w:space="0" w:color="2AB4A8" w:themeColor="accent4"/>
        <w:bottom w:val="single" w:sz="4" w:space="0" w:color="2AB4A8" w:themeColor="accent4"/>
        <w:right w:val="single" w:sz="4" w:space="0" w:color="2AB4A8" w:themeColor="accent4"/>
        <w:insideH w:val="single" w:sz="4" w:space="0" w:color="DBE1E6" w:themeColor="background1"/>
        <w:insideV w:val="single" w:sz="4" w:space="0" w:color="DBE1E6" w:themeColor="background1"/>
      </w:tblBorders>
    </w:tblPr>
    <w:tcPr>
      <w:shd w:val="clear" w:color="auto" w:fill="E8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D4E3" w:themeColor="accent3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rPr>
        <w:b/>
        <w:bCs/>
        <w:color w:val="DBE1E6" w:themeColor="background1"/>
      </w:rPr>
      <w:tblPr/>
      <w:tcPr>
        <w:tcBorders>
          <w:top w:val="single" w:sz="6" w:space="0" w:color="DBE1E6" w:themeColor="background1"/>
        </w:tcBorders>
        <w:shd w:val="clear" w:color="auto" w:fill="196B64" w:themeFill="accent4" w:themeFillShade="99"/>
      </w:tcPr>
    </w:tblStylePr>
    <w:tblStylePr w:type="fir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B64" w:themeColor="accent4" w:themeShade="99"/>
          <w:insideV w:val="nil"/>
        </w:tcBorders>
        <w:shd w:val="clear" w:color="auto" w:fill="196B64" w:themeFill="accent4" w:themeFillShade="99"/>
      </w:tcPr>
    </w:tblStylePr>
    <w:tblStylePr w:type="la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B64" w:themeFill="accent4" w:themeFillShade="99"/>
      </w:tcPr>
    </w:tblStylePr>
    <w:tblStylePr w:type="band1Vert">
      <w:tblPr/>
      <w:tcPr>
        <w:shd w:val="clear" w:color="auto" w:fill="A1E9E2" w:themeFill="accent4" w:themeFillTint="66"/>
      </w:tcPr>
    </w:tblStylePr>
    <w:tblStylePr w:type="band1Horz">
      <w:tblPr/>
      <w:tcPr>
        <w:shd w:val="clear" w:color="auto" w:fill="8AE3DB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24" w:space="0" w:color="2AB4A8" w:themeColor="accent4"/>
        <w:left w:val="single" w:sz="4" w:space="0" w:color="A4D4E3" w:themeColor="accent3"/>
        <w:bottom w:val="single" w:sz="4" w:space="0" w:color="A4D4E3" w:themeColor="accent3"/>
        <w:right w:val="single" w:sz="4" w:space="0" w:color="A4D4E3" w:themeColor="accent3"/>
        <w:insideH w:val="single" w:sz="4" w:space="0" w:color="DBE1E6" w:themeColor="background1"/>
        <w:insideV w:val="single" w:sz="4" w:space="0" w:color="DBE1E6" w:themeColor="background1"/>
      </w:tblBorders>
    </w:tblPr>
    <w:tcPr>
      <w:shd w:val="clear" w:color="auto" w:fill="F6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B4A8" w:themeColor="accent4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rPr>
        <w:b/>
        <w:bCs/>
        <w:color w:val="DBE1E6" w:themeColor="background1"/>
      </w:rPr>
      <w:tblPr/>
      <w:tcPr>
        <w:tcBorders>
          <w:top w:val="single" w:sz="6" w:space="0" w:color="DBE1E6" w:themeColor="background1"/>
        </w:tcBorders>
        <w:shd w:val="clear" w:color="auto" w:fill="3795B3" w:themeFill="accent3" w:themeFillShade="99"/>
      </w:tcPr>
    </w:tblStylePr>
    <w:tblStylePr w:type="fir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5B3" w:themeColor="accent3" w:themeShade="99"/>
          <w:insideV w:val="nil"/>
        </w:tcBorders>
        <w:shd w:val="clear" w:color="auto" w:fill="3795B3" w:themeFill="accent3" w:themeFillShade="99"/>
      </w:tcPr>
    </w:tblStylePr>
    <w:tblStylePr w:type="la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5B3" w:themeFill="accent3" w:themeFillShade="99"/>
      </w:tcPr>
    </w:tblStylePr>
    <w:tblStylePr w:type="band1Vert">
      <w:tblPr/>
      <w:tcPr>
        <w:shd w:val="clear" w:color="auto" w:fill="DAEDF3" w:themeFill="accent3" w:themeFillTint="66"/>
      </w:tcPr>
    </w:tblStylePr>
    <w:tblStylePr w:type="band1Horz">
      <w:tblPr/>
      <w:tcPr>
        <w:shd w:val="clear" w:color="auto" w:fill="D1E9F1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24" w:space="0" w:color="0086CD" w:themeColor="accent2"/>
        <w:left w:val="single" w:sz="4" w:space="0" w:color="0086CD" w:themeColor="accent2"/>
        <w:bottom w:val="single" w:sz="4" w:space="0" w:color="0086CD" w:themeColor="accent2"/>
        <w:right w:val="single" w:sz="4" w:space="0" w:color="0086CD" w:themeColor="accent2"/>
        <w:insideH w:val="single" w:sz="4" w:space="0" w:color="DBE1E6" w:themeColor="background1"/>
        <w:insideV w:val="single" w:sz="4" w:space="0" w:color="DBE1E6" w:themeColor="background1"/>
      </w:tblBorders>
    </w:tblPr>
    <w:tcPr>
      <w:shd w:val="clear" w:color="auto" w:fill="E1F4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6CD" w:themeColor="accent2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rPr>
        <w:b/>
        <w:bCs/>
        <w:color w:val="DBE1E6" w:themeColor="background1"/>
      </w:rPr>
      <w:tblPr/>
      <w:tcPr>
        <w:tcBorders>
          <w:top w:val="single" w:sz="6" w:space="0" w:color="DBE1E6" w:themeColor="background1"/>
        </w:tcBorders>
        <w:shd w:val="clear" w:color="auto" w:fill="00507B" w:themeFill="accent2" w:themeFillShade="99"/>
      </w:tcPr>
    </w:tblStylePr>
    <w:tblStylePr w:type="fir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07B" w:themeColor="accent2" w:themeShade="99"/>
          <w:insideV w:val="nil"/>
        </w:tcBorders>
        <w:shd w:val="clear" w:color="auto" w:fill="00507B" w:themeFill="accent2" w:themeFillShade="99"/>
      </w:tcPr>
    </w:tblStylePr>
    <w:tblStylePr w:type="la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7B" w:themeFill="accent2" w:themeFillShade="99"/>
      </w:tcPr>
    </w:tblStylePr>
    <w:tblStylePr w:type="band1Vert">
      <w:tblPr/>
      <w:tcPr>
        <w:shd w:val="clear" w:color="auto" w:fill="85D4FF" w:themeFill="accent2" w:themeFillTint="66"/>
      </w:tcPr>
    </w:tblStylePr>
    <w:tblStylePr w:type="band1Horz">
      <w:tblPr/>
      <w:tcPr>
        <w:shd w:val="clear" w:color="auto" w:fill="67C9FF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24" w:space="0" w:color="0086CD" w:themeColor="accent2"/>
        <w:left w:val="single" w:sz="4" w:space="0" w:color="42647E" w:themeColor="accent1"/>
        <w:bottom w:val="single" w:sz="4" w:space="0" w:color="42647E" w:themeColor="accent1"/>
        <w:right w:val="single" w:sz="4" w:space="0" w:color="42647E" w:themeColor="accent1"/>
        <w:insideH w:val="single" w:sz="4" w:space="0" w:color="DBE1E6" w:themeColor="background1"/>
        <w:insideV w:val="single" w:sz="4" w:space="0" w:color="DBE1E6" w:themeColor="background1"/>
      </w:tblBorders>
    </w:tblPr>
    <w:tcPr>
      <w:shd w:val="clear" w:color="auto" w:fill="EAEF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6CD" w:themeColor="accent2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rPr>
        <w:b/>
        <w:bCs/>
        <w:color w:val="DBE1E6" w:themeColor="background1"/>
      </w:rPr>
      <w:tblPr/>
      <w:tcPr>
        <w:tcBorders>
          <w:top w:val="single" w:sz="6" w:space="0" w:color="DBE1E6" w:themeColor="background1"/>
        </w:tcBorders>
        <w:shd w:val="clear" w:color="auto" w:fill="273B4B" w:themeFill="accent1" w:themeFillShade="99"/>
      </w:tcPr>
    </w:tblStylePr>
    <w:tblStylePr w:type="fir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B4B" w:themeColor="accent1" w:themeShade="99"/>
          <w:insideV w:val="nil"/>
        </w:tcBorders>
        <w:shd w:val="clear" w:color="auto" w:fill="273B4B" w:themeFill="accent1" w:themeFillShade="99"/>
      </w:tcPr>
    </w:tblStylePr>
    <w:tblStylePr w:type="lastCol">
      <w:rPr>
        <w:color w:val="DBE1E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B4B" w:themeFill="accent1" w:themeFillShade="99"/>
      </w:tcPr>
    </w:tblStylePr>
    <w:tblStylePr w:type="band1Vert">
      <w:tblPr/>
      <w:tcPr>
        <w:shd w:val="clear" w:color="auto" w:fill="ABC1D3" w:themeFill="accent1" w:themeFillTint="66"/>
      </w:tcPr>
    </w:tblStylePr>
    <w:tblStylePr w:type="band1Horz">
      <w:tblPr/>
      <w:tcPr>
        <w:shd w:val="clear" w:color="auto" w:fill="96B2C8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insideH w:val="single" w:sz="4" w:space="0" w:color="DBE1E6" w:themeColor="background1"/>
      </w:tblBorders>
    </w:tblPr>
    <w:tcPr>
      <w:shd w:val="clear" w:color="auto" w:fill="F4F6EC" w:themeFill="accent6" w:themeFillTint="33"/>
    </w:tcPr>
    <w:tblStylePr w:type="firstRow">
      <w:rPr>
        <w:b/>
        <w:bCs/>
      </w:rPr>
      <w:tblPr/>
      <w:tcPr>
        <w:shd w:val="clear" w:color="auto" w:fill="E9EEDA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9EEDA" w:themeFill="accent6" w:themeFillTint="66"/>
      </w:tcPr>
    </w:tblStylePr>
    <w:tblStylePr w:type="firstCol">
      <w:rPr>
        <w:color w:val="DBE1E6" w:themeColor="background1"/>
      </w:rPr>
      <w:tblPr/>
      <w:tcPr>
        <w:shd w:val="clear" w:color="auto" w:fill="A1B863" w:themeFill="accent6" w:themeFillShade="BF"/>
      </w:tcPr>
    </w:tblStylePr>
    <w:tblStylePr w:type="lastCol">
      <w:rPr>
        <w:color w:val="DBE1E6" w:themeColor="background1"/>
      </w:rPr>
      <w:tblPr/>
      <w:tcPr>
        <w:shd w:val="clear" w:color="auto" w:fill="A1B863" w:themeFill="accent6" w:themeFillShade="BF"/>
      </w:tcPr>
    </w:tblStylePr>
    <w:tblStylePr w:type="band1Vert">
      <w:tblPr/>
      <w:tcPr>
        <w:shd w:val="clear" w:color="auto" w:fill="E4EAD2" w:themeFill="accent6" w:themeFillTint="7F"/>
      </w:tcPr>
    </w:tblStylePr>
    <w:tblStylePr w:type="band1Horz">
      <w:tblPr/>
      <w:tcPr>
        <w:shd w:val="clear" w:color="auto" w:fill="E4EAD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insideH w:val="single" w:sz="4" w:space="0" w:color="DBE1E6" w:themeColor="background1"/>
      </w:tblBorders>
    </w:tblPr>
    <w:tcPr>
      <w:shd w:val="clear" w:color="auto" w:fill="EAF4EE" w:themeFill="accent5" w:themeFillTint="33"/>
    </w:tcPr>
    <w:tblStylePr w:type="firstRow">
      <w:rPr>
        <w:b/>
        <w:bCs/>
      </w:rPr>
      <w:tblPr/>
      <w:tcPr>
        <w:shd w:val="clear" w:color="auto" w:fill="D6EADD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D6EADD" w:themeFill="accent5" w:themeFillTint="66"/>
      </w:tcPr>
    </w:tblStylePr>
    <w:tblStylePr w:type="firstCol">
      <w:rPr>
        <w:color w:val="DBE1E6" w:themeColor="background1"/>
      </w:rPr>
      <w:tblPr/>
      <w:tcPr>
        <w:shd w:val="clear" w:color="auto" w:fill="5FAD7B" w:themeFill="accent5" w:themeFillShade="BF"/>
      </w:tcPr>
    </w:tblStylePr>
    <w:tblStylePr w:type="lastCol">
      <w:rPr>
        <w:color w:val="DBE1E6" w:themeColor="background1"/>
      </w:rPr>
      <w:tblPr/>
      <w:tcPr>
        <w:shd w:val="clear" w:color="auto" w:fill="5FAD7B" w:themeFill="accent5" w:themeFillShade="BF"/>
      </w:tcPr>
    </w:tblStylePr>
    <w:tblStylePr w:type="band1Vert">
      <w:tblPr/>
      <w:tcPr>
        <w:shd w:val="clear" w:color="auto" w:fill="CDE5D5" w:themeFill="accent5" w:themeFillTint="7F"/>
      </w:tcPr>
    </w:tblStylePr>
    <w:tblStylePr w:type="band1Horz">
      <w:tblPr/>
      <w:tcPr>
        <w:shd w:val="clear" w:color="auto" w:fill="CDE5D5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insideH w:val="single" w:sz="4" w:space="0" w:color="DBE1E6" w:themeColor="background1"/>
      </w:tblBorders>
    </w:tblPr>
    <w:tcPr>
      <w:shd w:val="clear" w:color="auto" w:fill="D0F4F0" w:themeFill="accent4" w:themeFillTint="33"/>
    </w:tcPr>
    <w:tblStylePr w:type="firstRow">
      <w:rPr>
        <w:b/>
        <w:bCs/>
      </w:rPr>
      <w:tblPr/>
      <w:tcPr>
        <w:shd w:val="clear" w:color="auto" w:fill="A1E9E2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A1E9E2" w:themeFill="accent4" w:themeFillTint="66"/>
      </w:tcPr>
    </w:tblStylePr>
    <w:tblStylePr w:type="firstCol">
      <w:rPr>
        <w:color w:val="DBE1E6" w:themeColor="background1"/>
      </w:rPr>
      <w:tblPr/>
      <w:tcPr>
        <w:shd w:val="clear" w:color="auto" w:fill="1F867D" w:themeFill="accent4" w:themeFillShade="BF"/>
      </w:tcPr>
    </w:tblStylePr>
    <w:tblStylePr w:type="lastCol">
      <w:rPr>
        <w:color w:val="DBE1E6" w:themeColor="background1"/>
      </w:rPr>
      <w:tblPr/>
      <w:tcPr>
        <w:shd w:val="clear" w:color="auto" w:fill="1F867D" w:themeFill="accent4" w:themeFillShade="BF"/>
      </w:tcPr>
    </w:tblStylePr>
    <w:tblStylePr w:type="band1Vert">
      <w:tblPr/>
      <w:tcPr>
        <w:shd w:val="clear" w:color="auto" w:fill="8AE3DB" w:themeFill="accent4" w:themeFillTint="7F"/>
      </w:tcPr>
    </w:tblStylePr>
    <w:tblStylePr w:type="band1Horz">
      <w:tblPr/>
      <w:tcPr>
        <w:shd w:val="clear" w:color="auto" w:fill="8AE3DB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insideH w:val="single" w:sz="4" w:space="0" w:color="DBE1E6" w:themeColor="background1"/>
      </w:tblBorders>
    </w:tblPr>
    <w:tcPr>
      <w:shd w:val="clear" w:color="auto" w:fill="ECF6F9" w:themeFill="accent3" w:themeFillTint="33"/>
    </w:tcPr>
    <w:tblStylePr w:type="firstRow">
      <w:rPr>
        <w:b/>
        <w:bCs/>
      </w:rPr>
      <w:tblPr/>
      <w:tcPr>
        <w:shd w:val="clear" w:color="auto" w:fill="DAEDF3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DAEDF3" w:themeFill="accent3" w:themeFillTint="66"/>
      </w:tcPr>
    </w:tblStylePr>
    <w:tblStylePr w:type="firstCol">
      <w:rPr>
        <w:color w:val="DBE1E6" w:themeColor="background1"/>
      </w:rPr>
      <w:tblPr/>
      <w:tcPr>
        <w:shd w:val="clear" w:color="auto" w:fill="58B0CC" w:themeFill="accent3" w:themeFillShade="BF"/>
      </w:tcPr>
    </w:tblStylePr>
    <w:tblStylePr w:type="lastCol">
      <w:rPr>
        <w:color w:val="DBE1E6" w:themeColor="background1"/>
      </w:rPr>
      <w:tblPr/>
      <w:tcPr>
        <w:shd w:val="clear" w:color="auto" w:fill="58B0CC" w:themeFill="accent3" w:themeFillShade="BF"/>
      </w:tcPr>
    </w:tblStylePr>
    <w:tblStylePr w:type="band1Vert">
      <w:tblPr/>
      <w:tcPr>
        <w:shd w:val="clear" w:color="auto" w:fill="D1E9F1" w:themeFill="accent3" w:themeFillTint="7F"/>
      </w:tcPr>
    </w:tblStylePr>
    <w:tblStylePr w:type="band1Horz">
      <w:tblPr/>
      <w:tcPr>
        <w:shd w:val="clear" w:color="auto" w:fill="D1E9F1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insideH w:val="single" w:sz="4" w:space="0" w:color="DBE1E6" w:themeColor="background1"/>
      </w:tblBorders>
    </w:tblPr>
    <w:tcPr>
      <w:shd w:val="clear" w:color="auto" w:fill="C2E9FF" w:themeFill="accent2" w:themeFillTint="33"/>
    </w:tcPr>
    <w:tblStylePr w:type="firstRow">
      <w:rPr>
        <w:b/>
        <w:bCs/>
      </w:rPr>
      <w:tblPr/>
      <w:tcPr>
        <w:shd w:val="clear" w:color="auto" w:fill="85D4FF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85D4FF" w:themeFill="accent2" w:themeFillTint="66"/>
      </w:tcPr>
    </w:tblStylePr>
    <w:tblStylePr w:type="firstCol">
      <w:rPr>
        <w:color w:val="DBE1E6" w:themeColor="background1"/>
      </w:rPr>
      <w:tblPr/>
      <w:tcPr>
        <w:shd w:val="clear" w:color="auto" w:fill="006399" w:themeFill="accent2" w:themeFillShade="BF"/>
      </w:tcPr>
    </w:tblStylePr>
    <w:tblStylePr w:type="lastCol">
      <w:rPr>
        <w:color w:val="DBE1E6" w:themeColor="background1"/>
      </w:rPr>
      <w:tblPr/>
      <w:tcPr>
        <w:shd w:val="clear" w:color="auto" w:fill="006399" w:themeFill="accent2" w:themeFillShade="BF"/>
      </w:tcPr>
    </w:tblStylePr>
    <w:tblStylePr w:type="band1Vert">
      <w:tblPr/>
      <w:tcPr>
        <w:shd w:val="clear" w:color="auto" w:fill="67C9FF" w:themeFill="accent2" w:themeFillTint="7F"/>
      </w:tcPr>
    </w:tblStylePr>
    <w:tblStylePr w:type="band1Horz">
      <w:tblPr/>
      <w:tcPr>
        <w:shd w:val="clear" w:color="auto" w:fill="67C9FF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insideH w:val="single" w:sz="4" w:space="0" w:color="DBE1E6" w:themeColor="background1"/>
      </w:tblBorders>
    </w:tblPr>
    <w:tcPr>
      <w:shd w:val="clear" w:color="auto" w:fill="D5E0E9" w:themeFill="accent1" w:themeFillTint="33"/>
    </w:tcPr>
    <w:tblStylePr w:type="firstRow">
      <w:rPr>
        <w:b/>
        <w:bCs/>
      </w:rPr>
      <w:tblPr/>
      <w:tcPr>
        <w:shd w:val="clear" w:color="auto" w:fill="ABC1D3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ABC1D3" w:themeFill="accent1" w:themeFillTint="66"/>
      </w:tcPr>
    </w:tblStylePr>
    <w:tblStylePr w:type="firstCol">
      <w:rPr>
        <w:color w:val="DBE1E6" w:themeColor="background1"/>
      </w:rPr>
      <w:tblPr/>
      <w:tcPr>
        <w:shd w:val="clear" w:color="auto" w:fill="314A5E" w:themeFill="accent1" w:themeFillShade="BF"/>
      </w:tcPr>
    </w:tblStylePr>
    <w:tblStylePr w:type="lastCol">
      <w:rPr>
        <w:color w:val="DBE1E6" w:themeColor="background1"/>
      </w:rPr>
      <w:tblPr/>
      <w:tcPr>
        <w:shd w:val="clear" w:color="auto" w:fill="314A5E" w:themeFill="accent1" w:themeFillShade="BF"/>
      </w:tcPr>
    </w:tblStylePr>
    <w:tblStylePr w:type="band1Vert">
      <w:tblPr/>
      <w:tcPr>
        <w:shd w:val="clear" w:color="auto" w:fill="96B2C8" w:themeFill="accent1" w:themeFillTint="7F"/>
      </w:tcPr>
    </w:tblStylePr>
    <w:tblStylePr w:type="band1Horz">
      <w:tblPr/>
      <w:tcPr>
        <w:shd w:val="clear" w:color="auto" w:fill="96B2C8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C9D6A5" w:themeColor="accent6"/>
        <w:left w:val="single" w:sz="8" w:space="0" w:color="C9D6A5" w:themeColor="accent6"/>
        <w:bottom w:val="single" w:sz="8" w:space="0" w:color="C9D6A5" w:themeColor="accent6"/>
        <w:right w:val="single" w:sz="8" w:space="0" w:color="C9D6A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D6A5" w:themeColor="accent6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tblPr/>
      <w:tcPr>
        <w:tcBorders>
          <w:top w:val="single" w:sz="8" w:space="0" w:color="C9D6A5" w:themeColor="accent6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D6A5" w:themeColor="accent6"/>
          <w:insideH w:val="nil"/>
          <w:insideV w:val="nil"/>
        </w:tcBorders>
        <w:shd w:val="clear" w:color="auto" w:fill="DBE1E6" w:themeFill="background1"/>
      </w:tcPr>
    </w:tblStylePr>
    <w:tblStylePr w:type="lastCol">
      <w:tblPr/>
      <w:tcPr>
        <w:tcBorders>
          <w:top w:val="nil"/>
          <w:left w:val="single" w:sz="8" w:space="0" w:color="C9D6A5" w:themeColor="accent6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4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4E8" w:themeFill="accent6" w:themeFillTint="3F"/>
      </w:tcPr>
    </w:tblStylePr>
    <w:tblStylePr w:type="nwCell">
      <w:tblPr/>
      <w:tcPr>
        <w:shd w:val="clear" w:color="auto" w:fill="DBE1E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9BCCAD" w:themeColor="accent5"/>
        <w:left w:val="single" w:sz="8" w:space="0" w:color="9BCCAD" w:themeColor="accent5"/>
        <w:bottom w:val="single" w:sz="8" w:space="0" w:color="9BCCAD" w:themeColor="accent5"/>
        <w:right w:val="single" w:sz="8" w:space="0" w:color="9BCC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CCAD" w:themeColor="accent5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tblPr/>
      <w:tcPr>
        <w:tcBorders>
          <w:top w:val="single" w:sz="8" w:space="0" w:color="9BCCAD" w:themeColor="accent5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CCAD" w:themeColor="accent5"/>
          <w:insideH w:val="nil"/>
          <w:insideV w:val="nil"/>
        </w:tcBorders>
        <w:shd w:val="clear" w:color="auto" w:fill="DBE1E6" w:themeFill="background1"/>
      </w:tcPr>
    </w:tblStylePr>
    <w:tblStylePr w:type="lastCol">
      <w:tblPr/>
      <w:tcPr>
        <w:tcBorders>
          <w:top w:val="nil"/>
          <w:left w:val="single" w:sz="8" w:space="0" w:color="9BCCAD" w:themeColor="accent5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EA" w:themeFill="accent5" w:themeFillTint="3F"/>
      </w:tcPr>
    </w:tblStylePr>
    <w:tblStylePr w:type="nwCell">
      <w:tblPr/>
      <w:tcPr>
        <w:shd w:val="clear" w:color="auto" w:fill="DBE1E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2AB4A8" w:themeColor="accent4"/>
        <w:left w:val="single" w:sz="8" w:space="0" w:color="2AB4A8" w:themeColor="accent4"/>
        <w:bottom w:val="single" w:sz="8" w:space="0" w:color="2AB4A8" w:themeColor="accent4"/>
        <w:right w:val="single" w:sz="8" w:space="0" w:color="2AB4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B4A8" w:themeColor="accent4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tblPr/>
      <w:tcPr>
        <w:tcBorders>
          <w:top w:val="single" w:sz="8" w:space="0" w:color="2AB4A8" w:themeColor="accent4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B4A8" w:themeColor="accent4"/>
          <w:insideH w:val="nil"/>
          <w:insideV w:val="nil"/>
        </w:tcBorders>
        <w:shd w:val="clear" w:color="auto" w:fill="DBE1E6" w:themeFill="background1"/>
      </w:tcPr>
    </w:tblStylePr>
    <w:tblStylePr w:type="lastCol">
      <w:tblPr/>
      <w:tcPr>
        <w:tcBorders>
          <w:top w:val="nil"/>
          <w:left w:val="single" w:sz="8" w:space="0" w:color="2AB4A8" w:themeColor="accent4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ED" w:themeFill="accent4" w:themeFillTint="3F"/>
      </w:tcPr>
    </w:tblStylePr>
    <w:tblStylePr w:type="nwCell">
      <w:tblPr/>
      <w:tcPr>
        <w:shd w:val="clear" w:color="auto" w:fill="DBE1E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A4D4E3" w:themeColor="accent3"/>
        <w:left w:val="single" w:sz="8" w:space="0" w:color="A4D4E3" w:themeColor="accent3"/>
        <w:bottom w:val="single" w:sz="8" w:space="0" w:color="A4D4E3" w:themeColor="accent3"/>
        <w:right w:val="single" w:sz="8" w:space="0" w:color="A4D4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D4E3" w:themeColor="accent3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tblPr/>
      <w:tcPr>
        <w:tcBorders>
          <w:top w:val="single" w:sz="8" w:space="0" w:color="A4D4E3" w:themeColor="accent3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D4E3" w:themeColor="accent3"/>
          <w:insideH w:val="nil"/>
          <w:insideV w:val="nil"/>
        </w:tcBorders>
        <w:shd w:val="clear" w:color="auto" w:fill="DBE1E6" w:themeFill="background1"/>
      </w:tcPr>
    </w:tblStylePr>
    <w:tblStylePr w:type="lastCol">
      <w:tblPr/>
      <w:tcPr>
        <w:tcBorders>
          <w:top w:val="nil"/>
          <w:left w:val="single" w:sz="8" w:space="0" w:color="A4D4E3" w:themeColor="accent3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4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4F8" w:themeFill="accent3" w:themeFillTint="3F"/>
      </w:tcPr>
    </w:tblStylePr>
    <w:tblStylePr w:type="nwCell">
      <w:tblPr/>
      <w:tcPr>
        <w:shd w:val="clear" w:color="auto" w:fill="DBE1E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0086CD" w:themeColor="accent2"/>
        <w:left w:val="single" w:sz="8" w:space="0" w:color="0086CD" w:themeColor="accent2"/>
        <w:bottom w:val="single" w:sz="8" w:space="0" w:color="0086CD" w:themeColor="accent2"/>
        <w:right w:val="single" w:sz="8" w:space="0" w:color="0086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6CD" w:themeColor="accent2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tblPr/>
      <w:tcPr>
        <w:tcBorders>
          <w:top w:val="single" w:sz="8" w:space="0" w:color="0086CD" w:themeColor="accent2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6CD" w:themeColor="accent2"/>
          <w:insideH w:val="nil"/>
          <w:insideV w:val="nil"/>
        </w:tcBorders>
        <w:shd w:val="clear" w:color="auto" w:fill="DBE1E6" w:themeFill="background1"/>
      </w:tcPr>
    </w:tblStylePr>
    <w:tblStylePr w:type="lastCol">
      <w:tblPr/>
      <w:tcPr>
        <w:tcBorders>
          <w:top w:val="nil"/>
          <w:left w:val="single" w:sz="8" w:space="0" w:color="0086CD" w:themeColor="accent2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4FF" w:themeFill="accent2" w:themeFillTint="3F"/>
      </w:tcPr>
    </w:tblStylePr>
    <w:tblStylePr w:type="nwCell">
      <w:tblPr/>
      <w:tcPr>
        <w:shd w:val="clear" w:color="auto" w:fill="DBE1E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42647E" w:themeColor="accent1"/>
        <w:left w:val="single" w:sz="8" w:space="0" w:color="42647E" w:themeColor="accent1"/>
        <w:bottom w:val="single" w:sz="8" w:space="0" w:color="42647E" w:themeColor="accent1"/>
        <w:right w:val="single" w:sz="8" w:space="0" w:color="4264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647E" w:themeColor="accent1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Row">
      <w:tblPr/>
      <w:tcPr>
        <w:tcBorders>
          <w:top w:val="single" w:sz="8" w:space="0" w:color="42647E" w:themeColor="accent1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647E" w:themeColor="accent1"/>
          <w:insideH w:val="nil"/>
          <w:insideV w:val="nil"/>
        </w:tcBorders>
        <w:shd w:val="clear" w:color="auto" w:fill="DBE1E6" w:themeFill="background1"/>
      </w:tcPr>
    </w:tblStylePr>
    <w:tblStylePr w:type="lastCol">
      <w:tblPr/>
      <w:tcPr>
        <w:tcBorders>
          <w:top w:val="nil"/>
          <w:left w:val="single" w:sz="8" w:space="0" w:color="42647E" w:themeColor="accent1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9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9E4" w:themeFill="accent1" w:themeFillTint="3F"/>
      </w:tcPr>
    </w:tblStylePr>
    <w:tblStylePr w:type="nwCell">
      <w:tblPr/>
      <w:tcPr>
        <w:shd w:val="clear" w:color="auto" w:fill="DBE1E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8" w:space="0" w:color="C9D6A5" w:themeColor="accent6"/>
        <w:bottom w:val="single" w:sz="8" w:space="0" w:color="C9D6A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D6A5" w:themeColor="accent6"/>
        </w:tcBorders>
      </w:tcPr>
    </w:tblStylePr>
    <w:tblStylePr w:type="lastRow">
      <w:rPr>
        <w:b/>
        <w:bCs/>
        <w:color w:val="E63329" w:themeColor="text2"/>
      </w:rPr>
      <w:tblPr/>
      <w:tcPr>
        <w:tcBorders>
          <w:top w:val="single" w:sz="8" w:space="0" w:color="C9D6A5" w:themeColor="accent6"/>
          <w:bottom w:val="single" w:sz="8" w:space="0" w:color="C9D6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D6A5" w:themeColor="accent6"/>
          <w:bottom w:val="single" w:sz="8" w:space="0" w:color="C9D6A5" w:themeColor="accent6"/>
        </w:tcBorders>
      </w:tcPr>
    </w:tblStylePr>
    <w:tblStylePr w:type="band1Vert">
      <w:tblPr/>
      <w:tcPr>
        <w:shd w:val="clear" w:color="auto" w:fill="F1F4E8" w:themeFill="accent6" w:themeFillTint="3F"/>
      </w:tcPr>
    </w:tblStylePr>
    <w:tblStylePr w:type="band1Horz">
      <w:tblPr/>
      <w:tcPr>
        <w:shd w:val="clear" w:color="auto" w:fill="F1F4E8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8" w:space="0" w:color="9BCCAD" w:themeColor="accent5"/>
        <w:bottom w:val="single" w:sz="8" w:space="0" w:color="9BCC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CCAD" w:themeColor="accent5"/>
        </w:tcBorders>
      </w:tcPr>
    </w:tblStylePr>
    <w:tblStylePr w:type="lastRow">
      <w:rPr>
        <w:b/>
        <w:bCs/>
        <w:color w:val="E63329" w:themeColor="text2"/>
      </w:rPr>
      <w:tblPr/>
      <w:tcPr>
        <w:tcBorders>
          <w:top w:val="single" w:sz="8" w:space="0" w:color="9BCCAD" w:themeColor="accent5"/>
          <w:bottom w:val="single" w:sz="8" w:space="0" w:color="9BCC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CCAD" w:themeColor="accent5"/>
          <w:bottom w:val="single" w:sz="8" w:space="0" w:color="9BCCAD" w:themeColor="accent5"/>
        </w:tcBorders>
      </w:tcPr>
    </w:tblStylePr>
    <w:tblStylePr w:type="band1Vert">
      <w:tblPr/>
      <w:tcPr>
        <w:shd w:val="clear" w:color="auto" w:fill="E6F2EA" w:themeFill="accent5" w:themeFillTint="3F"/>
      </w:tcPr>
    </w:tblStylePr>
    <w:tblStylePr w:type="band1Horz">
      <w:tblPr/>
      <w:tcPr>
        <w:shd w:val="clear" w:color="auto" w:fill="E6F2EA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8" w:space="0" w:color="2AB4A8" w:themeColor="accent4"/>
        <w:bottom w:val="single" w:sz="8" w:space="0" w:color="2AB4A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B4A8" w:themeColor="accent4"/>
        </w:tcBorders>
      </w:tcPr>
    </w:tblStylePr>
    <w:tblStylePr w:type="lastRow">
      <w:rPr>
        <w:b/>
        <w:bCs/>
        <w:color w:val="E63329" w:themeColor="text2"/>
      </w:rPr>
      <w:tblPr/>
      <w:tcPr>
        <w:tcBorders>
          <w:top w:val="single" w:sz="8" w:space="0" w:color="2AB4A8" w:themeColor="accent4"/>
          <w:bottom w:val="single" w:sz="8" w:space="0" w:color="2AB4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B4A8" w:themeColor="accent4"/>
          <w:bottom w:val="single" w:sz="8" w:space="0" w:color="2AB4A8" w:themeColor="accent4"/>
        </w:tcBorders>
      </w:tcPr>
    </w:tblStylePr>
    <w:tblStylePr w:type="band1Vert">
      <w:tblPr/>
      <w:tcPr>
        <w:shd w:val="clear" w:color="auto" w:fill="C5F1ED" w:themeFill="accent4" w:themeFillTint="3F"/>
      </w:tcPr>
    </w:tblStylePr>
    <w:tblStylePr w:type="band1Horz">
      <w:tblPr/>
      <w:tcPr>
        <w:shd w:val="clear" w:color="auto" w:fill="C5F1ED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8" w:space="0" w:color="A4D4E3" w:themeColor="accent3"/>
        <w:bottom w:val="single" w:sz="8" w:space="0" w:color="A4D4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D4E3" w:themeColor="accent3"/>
        </w:tcBorders>
      </w:tcPr>
    </w:tblStylePr>
    <w:tblStylePr w:type="lastRow">
      <w:rPr>
        <w:b/>
        <w:bCs/>
        <w:color w:val="E63329" w:themeColor="text2"/>
      </w:rPr>
      <w:tblPr/>
      <w:tcPr>
        <w:tcBorders>
          <w:top w:val="single" w:sz="8" w:space="0" w:color="A4D4E3" w:themeColor="accent3"/>
          <w:bottom w:val="single" w:sz="8" w:space="0" w:color="A4D4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D4E3" w:themeColor="accent3"/>
          <w:bottom w:val="single" w:sz="8" w:space="0" w:color="A4D4E3" w:themeColor="accent3"/>
        </w:tcBorders>
      </w:tcPr>
    </w:tblStylePr>
    <w:tblStylePr w:type="band1Vert">
      <w:tblPr/>
      <w:tcPr>
        <w:shd w:val="clear" w:color="auto" w:fill="E8F4F8" w:themeFill="accent3" w:themeFillTint="3F"/>
      </w:tcPr>
    </w:tblStylePr>
    <w:tblStylePr w:type="band1Horz">
      <w:tblPr/>
      <w:tcPr>
        <w:shd w:val="clear" w:color="auto" w:fill="E8F4F8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3C3C3B" w:themeColor="text1"/>
    </w:rPr>
    <w:tblPr>
      <w:tblStyleRowBandSize w:val="1"/>
      <w:tblStyleColBandSize w:val="1"/>
      <w:tblBorders>
        <w:top w:val="single" w:sz="8" w:space="0" w:color="0086CD" w:themeColor="accent2"/>
        <w:bottom w:val="single" w:sz="8" w:space="0" w:color="0086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6CD" w:themeColor="accent2"/>
        </w:tcBorders>
      </w:tcPr>
    </w:tblStylePr>
    <w:tblStylePr w:type="lastRow">
      <w:rPr>
        <w:b/>
        <w:bCs/>
        <w:color w:val="E63329" w:themeColor="text2"/>
      </w:rPr>
      <w:tblPr/>
      <w:tcPr>
        <w:tcBorders>
          <w:top w:val="single" w:sz="8" w:space="0" w:color="0086CD" w:themeColor="accent2"/>
          <w:bottom w:val="single" w:sz="8" w:space="0" w:color="0086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6CD" w:themeColor="accent2"/>
          <w:bottom w:val="single" w:sz="8" w:space="0" w:color="0086CD" w:themeColor="accent2"/>
        </w:tcBorders>
      </w:tcPr>
    </w:tblStylePr>
    <w:tblStylePr w:type="band1Vert">
      <w:tblPr/>
      <w:tcPr>
        <w:shd w:val="clear" w:color="auto" w:fill="B3E4FF" w:themeFill="accent2" w:themeFillTint="3F"/>
      </w:tcPr>
    </w:tblStylePr>
    <w:tblStylePr w:type="band1Horz">
      <w:tblPr/>
      <w:tcPr>
        <w:shd w:val="clear" w:color="auto" w:fill="B3E4FF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D6A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DBE1E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D6A5" w:themeFill="accent6"/>
      </w:tcPr>
    </w:tblStylePr>
    <w:tblStylePr w:type="lastCol">
      <w:rPr>
        <w:b/>
        <w:bCs/>
        <w:color w:val="DBE1E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6A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BFC9" w:themeFill="background1" w:themeFillShade="D8"/>
      </w:tcPr>
    </w:tblStylePr>
    <w:tblStylePr w:type="band1Horz">
      <w:tblPr/>
      <w:tcPr>
        <w:shd w:val="clear" w:color="auto" w:fill="B2BFC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CC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DBE1E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CCAD" w:themeFill="accent5"/>
      </w:tcPr>
    </w:tblStylePr>
    <w:tblStylePr w:type="lastCol">
      <w:rPr>
        <w:b/>
        <w:bCs/>
        <w:color w:val="DBE1E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CC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BFC9" w:themeFill="background1" w:themeFillShade="D8"/>
      </w:tcPr>
    </w:tblStylePr>
    <w:tblStylePr w:type="band1Horz">
      <w:tblPr/>
      <w:tcPr>
        <w:shd w:val="clear" w:color="auto" w:fill="B2BFC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B4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DBE1E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B4A8" w:themeFill="accent4"/>
      </w:tcPr>
    </w:tblStylePr>
    <w:tblStylePr w:type="lastCol">
      <w:rPr>
        <w:b/>
        <w:bCs/>
        <w:color w:val="DBE1E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B4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BFC9" w:themeFill="background1" w:themeFillShade="D8"/>
      </w:tcPr>
    </w:tblStylePr>
    <w:tblStylePr w:type="band1Horz">
      <w:tblPr/>
      <w:tcPr>
        <w:shd w:val="clear" w:color="auto" w:fill="B2BFC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D4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DBE1E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D4E3" w:themeFill="accent3"/>
      </w:tcPr>
    </w:tblStylePr>
    <w:tblStylePr w:type="lastCol">
      <w:rPr>
        <w:b/>
        <w:bCs/>
        <w:color w:val="DBE1E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D4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BFC9" w:themeFill="background1" w:themeFillShade="D8"/>
      </w:tcPr>
    </w:tblStylePr>
    <w:tblStylePr w:type="band1Horz">
      <w:tblPr/>
      <w:tcPr>
        <w:shd w:val="clear" w:color="auto" w:fill="B2BFC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6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DBE1E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6CD" w:themeFill="accent2"/>
      </w:tcPr>
    </w:tblStylePr>
    <w:tblStylePr w:type="lastCol">
      <w:rPr>
        <w:b/>
        <w:bCs/>
        <w:color w:val="DBE1E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6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BFC9" w:themeFill="background1" w:themeFillShade="D8"/>
      </w:tcPr>
    </w:tblStylePr>
    <w:tblStylePr w:type="band1Horz">
      <w:tblPr/>
      <w:tcPr>
        <w:shd w:val="clear" w:color="auto" w:fill="B2BFC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BE1E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6E0BB" w:themeColor="accent6" w:themeTint="BF"/>
        <w:left w:val="single" w:sz="8" w:space="0" w:color="D6E0BB" w:themeColor="accent6" w:themeTint="BF"/>
        <w:bottom w:val="single" w:sz="8" w:space="0" w:color="D6E0BB" w:themeColor="accent6" w:themeTint="BF"/>
        <w:right w:val="single" w:sz="8" w:space="0" w:color="D6E0BB" w:themeColor="accent6" w:themeTint="BF"/>
        <w:insideH w:val="single" w:sz="8" w:space="0" w:color="D6E0B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8" w:space="0" w:color="D6E0BB" w:themeColor="accent6" w:themeTint="BF"/>
          <w:left w:val="single" w:sz="8" w:space="0" w:color="D6E0BB" w:themeColor="accent6" w:themeTint="BF"/>
          <w:bottom w:val="single" w:sz="8" w:space="0" w:color="D6E0BB" w:themeColor="accent6" w:themeTint="BF"/>
          <w:right w:val="single" w:sz="8" w:space="0" w:color="D6E0BB" w:themeColor="accent6" w:themeTint="BF"/>
          <w:insideH w:val="nil"/>
          <w:insideV w:val="nil"/>
        </w:tcBorders>
        <w:shd w:val="clear" w:color="auto" w:fill="C9D6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0BB" w:themeColor="accent6" w:themeTint="BF"/>
          <w:left w:val="single" w:sz="8" w:space="0" w:color="D6E0BB" w:themeColor="accent6" w:themeTint="BF"/>
          <w:bottom w:val="single" w:sz="8" w:space="0" w:color="D6E0BB" w:themeColor="accent6" w:themeTint="BF"/>
          <w:right w:val="single" w:sz="8" w:space="0" w:color="D6E0B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4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D8C1" w:themeColor="accent5" w:themeTint="BF"/>
        <w:left w:val="single" w:sz="8" w:space="0" w:color="B3D8C1" w:themeColor="accent5" w:themeTint="BF"/>
        <w:bottom w:val="single" w:sz="8" w:space="0" w:color="B3D8C1" w:themeColor="accent5" w:themeTint="BF"/>
        <w:right w:val="single" w:sz="8" w:space="0" w:color="B3D8C1" w:themeColor="accent5" w:themeTint="BF"/>
        <w:insideH w:val="single" w:sz="8" w:space="0" w:color="B3D8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8" w:space="0" w:color="B3D8C1" w:themeColor="accent5" w:themeTint="BF"/>
          <w:left w:val="single" w:sz="8" w:space="0" w:color="B3D8C1" w:themeColor="accent5" w:themeTint="BF"/>
          <w:bottom w:val="single" w:sz="8" w:space="0" w:color="B3D8C1" w:themeColor="accent5" w:themeTint="BF"/>
          <w:right w:val="single" w:sz="8" w:space="0" w:color="B3D8C1" w:themeColor="accent5" w:themeTint="BF"/>
          <w:insideH w:val="nil"/>
          <w:insideV w:val="nil"/>
        </w:tcBorders>
        <w:shd w:val="clear" w:color="auto" w:fill="9BCC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8C1" w:themeColor="accent5" w:themeTint="BF"/>
          <w:left w:val="single" w:sz="8" w:space="0" w:color="B3D8C1" w:themeColor="accent5" w:themeTint="BF"/>
          <w:bottom w:val="single" w:sz="8" w:space="0" w:color="B3D8C1" w:themeColor="accent5" w:themeTint="BF"/>
          <w:right w:val="single" w:sz="8" w:space="0" w:color="B3D8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FD6CA" w:themeColor="accent4" w:themeTint="BF"/>
        <w:left w:val="single" w:sz="8" w:space="0" w:color="4FD6CA" w:themeColor="accent4" w:themeTint="BF"/>
        <w:bottom w:val="single" w:sz="8" w:space="0" w:color="4FD6CA" w:themeColor="accent4" w:themeTint="BF"/>
        <w:right w:val="single" w:sz="8" w:space="0" w:color="4FD6CA" w:themeColor="accent4" w:themeTint="BF"/>
        <w:insideH w:val="single" w:sz="8" w:space="0" w:color="4FD6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8" w:space="0" w:color="4FD6CA" w:themeColor="accent4" w:themeTint="BF"/>
          <w:left w:val="single" w:sz="8" w:space="0" w:color="4FD6CA" w:themeColor="accent4" w:themeTint="BF"/>
          <w:bottom w:val="single" w:sz="8" w:space="0" w:color="4FD6CA" w:themeColor="accent4" w:themeTint="BF"/>
          <w:right w:val="single" w:sz="8" w:space="0" w:color="4FD6CA" w:themeColor="accent4" w:themeTint="BF"/>
          <w:insideH w:val="nil"/>
          <w:insideV w:val="nil"/>
        </w:tcBorders>
        <w:shd w:val="clear" w:color="auto" w:fill="2AB4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D6CA" w:themeColor="accent4" w:themeTint="BF"/>
          <w:left w:val="single" w:sz="8" w:space="0" w:color="4FD6CA" w:themeColor="accent4" w:themeTint="BF"/>
          <w:bottom w:val="single" w:sz="8" w:space="0" w:color="4FD6CA" w:themeColor="accent4" w:themeTint="BF"/>
          <w:right w:val="single" w:sz="8" w:space="0" w:color="4FD6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ADEEA" w:themeColor="accent3" w:themeTint="BF"/>
        <w:left w:val="single" w:sz="8" w:space="0" w:color="BADEEA" w:themeColor="accent3" w:themeTint="BF"/>
        <w:bottom w:val="single" w:sz="8" w:space="0" w:color="BADEEA" w:themeColor="accent3" w:themeTint="BF"/>
        <w:right w:val="single" w:sz="8" w:space="0" w:color="BADEEA" w:themeColor="accent3" w:themeTint="BF"/>
        <w:insideH w:val="single" w:sz="8" w:space="0" w:color="BADE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8" w:space="0" w:color="BADEEA" w:themeColor="accent3" w:themeTint="BF"/>
          <w:left w:val="single" w:sz="8" w:space="0" w:color="BADEEA" w:themeColor="accent3" w:themeTint="BF"/>
          <w:bottom w:val="single" w:sz="8" w:space="0" w:color="BADEEA" w:themeColor="accent3" w:themeTint="BF"/>
          <w:right w:val="single" w:sz="8" w:space="0" w:color="BADEEA" w:themeColor="accent3" w:themeTint="BF"/>
          <w:insideH w:val="nil"/>
          <w:insideV w:val="nil"/>
        </w:tcBorders>
        <w:shd w:val="clear" w:color="auto" w:fill="A4D4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EEA" w:themeColor="accent3" w:themeTint="BF"/>
          <w:left w:val="single" w:sz="8" w:space="0" w:color="BADEEA" w:themeColor="accent3" w:themeTint="BF"/>
          <w:bottom w:val="single" w:sz="8" w:space="0" w:color="BADEEA" w:themeColor="accent3" w:themeTint="BF"/>
          <w:right w:val="single" w:sz="8" w:space="0" w:color="BADE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4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AAFFF" w:themeColor="accent2" w:themeTint="BF"/>
        <w:left w:val="single" w:sz="8" w:space="0" w:color="1AAFFF" w:themeColor="accent2" w:themeTint="BF"/>
        <w:bottom w:val="single" w:sz="8" w:space="0" w:color="1AAFFF" w:themeColor="accent2" w:themeTint="BF"/>
        <w:right w:val="single" w:sz="8" w:space="0" w:color="1AAFFF" w:themeColor="accent2" w:themeTint="BF"/>
        <w:insideH w:val="single" w:sz="8" w:space="0" w:color="1AA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DBE1E6" w:themeColor="background1"/>
      </w:rPr>
      <w:tblPr/>
      <w:tcPr>
        <w:tcBorders>
          <w:top w:val="single" w:sz="8" w:space="0" w:color="1AAFFF" w:themeColor="accent2" w:themeTint="BF"/>
          <w:left w:val="single" w:sz="8" w:space="0" w:color="1AAFFF" w:themeColor="accent2" w:themeTint="BF"/>
          <w:bottom w:val="single" w:sz="8" w:space="0" w:color="1AAFFF" w:themeColor="accent2" w:themeTint="BF"/>
          <w:right w:val="single" w:sz="8" w:space="0" w:color="1AAFFF" w:themeColor="accent2" w:themeTint="BF"/>
          <w:insideH w:val="nil"/>
          <w:insideV w:val="nil"/>
        </w:tcBorders>
        <w:shd w:val="clear" w:color="auto" w:fill="0086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FFF" w:themeColor="accent2" w:themeTint="BF"/>
          <w:left w:val="single" w:sz="8" w:space="0" w:color="1AAFFF" w:themeColor="accent2" w:themeTint="BF"/>
          <w:bottom w:val="single" w:sz="8" w:space="0" w:color="1AAFFF" w:themeColor="accent2" w:themeTint="BF"/>
          <w:right w:val="single" w:sz="8" w:space="0" w:color="1AA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E1E6" w:themeColor="background1"/>
        <w:left w:val="single" w:sz="8" w:space="0" w:color="DBE1E6" w:themeColor="background1"/>
        <w:bottom w:val="single" w:sz="8" w:space="0" w:color="DBE1E6" w:themeColor="background1"/>
        <w:right w:val="single" w:sz="8" w:space="0" w:color="DBE1E6" w:themeColor="background1"/>
        <w:insideH w:val="single" w:sz="6" w:space="0" w:color="DBE1E6" w:themeColor="background1"/>
        <w:insideV w:val="single" w:sz="6" w:space="0" w:color="DBE1E6" w:themeColor="background1"/>
      </w:tblBorders>
    </w:tblPr>
    <w:tcPr>
      <w:shd w:val="clear" w:color="auto" w:fill="F1F4E8" w:themeFill="accent6" w:themeFillTint="3F"/>
    </w:tcPr>
    <w:tblStylePr w:type="firstRow">
      <w:rPr>
        <w:b/>
        <w:bCs/>
        <w:i w:val="0"/>
        <w:iCs w:val="0"/>
        <w:color w:val="DBE1E6" w:themeColor="background1"/>
      </w:rPr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24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C9D6A5" w:themeFill="accent6"/>
      </w:tcPr>
    </w:tblStylePr>
    <w:tblStylePr w:type="lastRow">
      <w:rPr>
        <w:b/>
        <w:bCs/>
        <w:i w:val="0"/>
        <w:iCs w:val="0"/>
        <w:color w:val="DBE1E6" w:themeColor="background1"/>
      </w:rPr>
      <w:tblPr/>
      <w:tcPr>
        <w:tcBorders>
          <w:top w:val="single" w:sz="24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C9D6A5" w:themeFill="accent6"/>
      </w:tcPr>
    </w:tblStylePr>
    <w:tblStylePr w:type="firstCol">
      <w:rPr>
        <w:b/>
        <w:bCs/>
        <w:i w:val="0"/>
        <w:iCs w:val="0"/>
        <w:color w:val="DBE1E6" w:themeColor="background1"/>
      </w:rPr>
      <w:tblPr/>
      <w:tcPr>
        <w:tcBorders>
          <w:left w:val="single" w:sz="8" w:space="0" w:color="DBE1E6" w:themeColor="background1"/>
          <w:right w:val="single" w:sz="24" w:space="0" w:color="DBE1E6" w:themeColor="background1"/>
          <w:insideH w:val="nil"/>
          <w:insideV w:val="nil"/>
        </w:tcBorders>
        <w:shd w:val="clear" w:color="auto" w:fill="C9D6A5" w:themeFill="accent6"/>
      </w:tcPr>
    </w:tblStylePr>
    <w:tblStylePr w:type="lastCol">
      <w:rPr>
        <w:b/>
        <w:bCs/>
        <w:i w:val="0"/>
        <w:iCs w:val="0"/>
        <w:color w:val="DBE1E6" w:themeColor="background1"/>
      </w:rPr>
      <w:tblPr/>
      <w:tcPr>
        <w:tcBorders>
          <w:top w:val="nil"/>
          <w:left w:val="single" w:sz="24" w:space="0" w:color="DBE1E6" w:themeColor="background1"/>
          <w:bottom w:val="nil"/>
          <w:right w:val="nil"/>
          <w:insideH w:val="nil"/>
          <w:insideV w:val="nil"/>
        </w:tcBorders>
        <w:shd w:val="clear" w:color="auto" w:fill="C9D6A5" w:themeFill="accent6"/>
      </w:tcPr>
    </w:tblStylePr>
    <w:tblStylePr w:type="band1Vert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nil"/>
        </w:tcBorders>
        <w:shd w:val="clear" w:color="auto" w:fill="E4EAD2" w:themeFill="accent6" w:themeFillTint="7F"/>
      </w:tcPr>
    </w:tblStylePr>
    <w:tblStylePr w:type="band1Horz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single" w:sz="8" w:space="0" w:color="DBE1E6" w:themeColor="background1"/>
          <w:insideV w:val="single" w:sz="8" w:space="0" w:color="DBE1E6" w:themeColor="background1"/>
        </w:tcBorders>
        <w:shd w:val="clear" w:color="auto" w:fill="E4EAD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E1E6" w:themeColor="background1"/>
        <w:left w:val="single" w:sz="8" w:space="0" w:color="DBE1E6" w:themeColor="background1"/>
        <w:bottom w:val="single" w:sz="8" w:space="0" w:color="DBE1E6" w:themeColor="background1"/>
        <w:right w:val="single" w:sz="8" w:space="0" w:color="DBE1E6" w:themeColor="background1"/>
        <w:insideH w:val="single" w:sz="6" w:space="0" w:color="DBE1E6" w:themeColor="background1"/>
        <w:insideV w:val="single" w:sz="6" w:space="0" w:color="DBE1E6" w:themeColor="background1"/>
      </w:tblBorders>
    </w:tblPr>
    <w:tcPr>
      <w:shd w:val="clear" w:color="auto" w:fill="E6F2EA" w:themeFill="accent5" w:themeFillTint="3F"/>
    </w:tcPr>
    <w:tblStylePr w:type="firstRow">
      <w:rPr>
        <w:b/>
        <w:bCs/>
        <w:i w:val="0"/>
        <w:iCs w:val="0"/>
        <w:color w:val="DBE1E6" w:themeColor="background1"/>
      </w:rPr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24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9BCCAD" w:themeFill="accent5"/>
      </w:tcPr>
    </w:tblStylePr>
    <w:tblStylePr w:type="lastRow">
      <w:rPr>
        <w:b/>
        <w:bCs/>
        <w:i w:val="0"/>
        <w:iCs w:val="0"/>
        <w:color w:val="DBE1E6" w:themeColor="background1"/>
      </w:rPr>
      <w:tblPr/>
      <w:tcPr>
        <w:tcBorders>
          <w:top w:val="single" w:sz="24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9BCCAD" w:themeFill="accent5"/>
      </w:tcPr>
    </w:tblStylePr>
    <w:tblStylePr w:type="firstCol">
      <w:rPr>
        <w:b/>
        <w:bCs/>
        <w:i w:val="0"/>
        <w:iCs w:val="0"/>
        <w:color w:val="DBE1E6" w:themeColor="background1"/>
      </w:rPr>
      <w:tblPr/>
      <w:tcPr>
        <w:tcBorders>
          <w:left w:val="single" w:sz="8" w:space="0" w:color="DBE1E6" w:themeColor="background1"/>
          <w:right w:val="single" w:sz="24" w:space="0" w:color="DBE1E6" w:themeColor="background1"/>
          <w:insideH w:val="nil"/>
          <w:insideV w:val="nil"/>
        </w:tcBorders>
        <w:shd w:val="clear" w:color="auto" w:fill="9BCCAD" w:themeFill="accent5"/>
      </w:tcPr>
    </w:tblStylePr>
    <w:tblStylePr w:type="lastCol">
      <w:rPr>
        <w:b/>
        <w:bCs/>
        <w:i w:val="0"/>
        <w:iCs w:val="0"/>
        <w:color w:val="DBE1E6" w:themeColor="background1"/>
      </w:rPr>
      <w:tblPr/>
      <w:tcPr>
        <w:tcBorders>
          <w:top w:val="nil"/>
          <w:left w:val="single" w:sz="24" w:space="0" w:color="DBE1E6" w:themeColor="background1"/>
          <w:bottom w:val="nil"/>
          <w:right w:val="nil"/>
          <w:insideH w:val="nil"/>
          <w:insideV w:val="nil"/>
        </w:tcBorders>
        <w:shd w:val="clear" w:color="auto" w:fill="9BCCAD" w:themeFill="accent5"/>
      </w:tcPr>
    </w:tblStylePr>
    <w:tblStylePr w:type="band1Vert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nil"/>
        </w:tcBorders>
        <w:shd w:val="clear" w:color="auto" w:fill="CDE5D5" w:themeFill="accent5" w:themeFillTint="7F"/>
      </w:tcPr>
    </w:tblStylePr>
    <w:tblStylePr w:type="band1Horz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single" w:sz="8" w:space="0" w:color="DBE1E6" w:themeColor="background1"/>
          <w:insideV w:val="single" w:sz="8" w:space="0" w:color="DBE1E6" w:themeColor="background1"/>
        </w:tcBorders>
        <w:shd w:val="clear" w:color="auto" w:fill="CDE5D5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E1E6" w:themeColor="background1"/>
        <w:left w:val="single" w:sz="8" w:space="0" w:color="DBE1E6" w:themeColor="background1"/>
        <w:bottom w:val="single" w:sz="8" w:space="0" w:color="DBE1E6" w:themeColor="background1"/>
        <w:right w:val="single" w:sz="8" w:space="0" w:color="DBE1E6" w:themeColor="background1"/>
        <w:insideH w:val="single" w:sz="6" w:space="0" w:color="DBE1E6" w:themeColor="background1"/>
        <w:insideV w:val="single" w:sz="6" w:space="0" w:color="DBE1E6" w:themeColor="background1"/>
      </w:tblBorders>
    </w:tblPr>
    <w:tcPr>
      <w:shd w:val="clear" w:color="auto" w:fill="C5F1ED" w:themeFill="accent4" w:themeFillTint="3F"/>
    </w:tcPr>
    <w:tblStylePr w:type="firstRow">
      <w:rPr>
        <w:b/>
        <w:bCs/>
        <w:i w:val="0"/>
        <w:iCs w:val="0"/>
        <w:color w:val="DBE1E6" w:themeColor="background1"/>
      </w:rPr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24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2AB4A8" w:themeFill="accent4"/>
      </w:tcPr>
    </w:tblStylePr>
    <w:tblStylePr w:type="lastRow">
      <w:rPr>
        <w:b/>
        <w:bCs/>
        <w:i w:val="0"/>
        <w:iCs w:val="0"/>
        <w:color w:val="DBE1E6" w:themeColor="background1"/>
      </w:rPr>
      <w:tblPr/>
      <w:tcPr>
        <w:tcBorders>
          <w:top w:val="single" w:sz="24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2AB4A8" w:themeFill="accent4"/>
      </w:tcPr>
    </w:tblStylePr>
    <w:tblStylePr w:type="firstCol">
      <w:rPr>
        <w:b/>
        <w:bCs/>
        <w:i w:val="0"/>
        <w:iCs w:val="0"/>
        <w:color w:val="DBE1E6" w:themeColor="background1"/>
      </w:rPr>
      <w:tblPr/>
      <w:tcPr>
        <w:tcBorders>
          <w:left w:val="single" w:sz="8" w:space="0" w:color="DBE1E6" w:themeColor="background1"/>
          <w:right w:val="single" w:sz="24" w:space="0" w:color="DBE1E6" w:themeColor="background1"/>
          <w:insideH w:val="nil"/>
          <w:insideV w:val="nil"/>
        </w:tcBorders>
        <w:shd w:val="clear" w:color="auto" w:fill="2AB4A8" w:themeFill="accent4"/>
      </w:tcPr>
    </w:tblStylePr>
    <w:tblStylePr w:type="lastCol">
      <w:rPr>
        <w:b/>
        <w:bCs/>
        <w:i w:val="0"/>
        <w:iCs w:val="0"/>
        <w:color w:val="DBE1E6" w:themeColor="background1"/>
      </w:rPr>
      <w:tblPr/>
      <w:tcPr>
        <w:tcBorders>
          <w:top w:val="nil"/>
          <w:left w:val="single" w:sz="24" w:space="0" w:color="DBE1E6" w:themeColor="background1"/>
          <w:bottom w:val="nil"/>
          <w:right w:val="nil"/>
          <w:insideH w:val="nil"/>
          <w:insideV w:val="nil"/>
        </w:tcBorders>
        <w:shd w:val="clear" w:color="auto" w:fill="2AB4A8" w:themeFill="accent4"/>
      </w:tcPr>
    </w:tblStylePr>
    <w:tblStylePr w:type="band1Vert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nil"/>
        </w:tcBorders>
        <w:shd w:val="clear" w:color="auto" w:fill="8AE3DB" w:themeFill="accent4" w:themeFillTint="7F"/>
      </w:tcPr>
    </w:tblStylePr>
    <w:tblStylePr w:type="band1Horz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single" w:sz="8" w:space="0" w:color="DBE1E6" w:themeColor="background1"/>
          <w:insideV w:val="single" w:sz="8" w:space="0" w:color="DBE1E6" w:themeColor="background1"/>
        </w:tcBorders>
        <w:shd w:val="clear" w:color="auto" w:fill="8AE3DB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E1E6" w:themeColor="background1"/>
        <w:left w:val="single" w:sz="8" w:space="0" w:color="DBE1E6" w:themeColor="background1"/>
        <w:bottom w:val="single" w:sz="8" w:space="0" w:color="DBE1E6" w:themeColor="background1"/>
        <w:right w:val="single" w:sz="8" w:space="0" w:color="DBE1E6" w:themeColor="background1"/>
        <w:insideH w:val="single" w:sz="6" w:space="0" w:color="DBE1E6" w:themeColor="background1"/>
        <w:insideV w:val="single" w:sz="6" w:space="0" w:color="DBE1E6" w:themeColor="background1"/>
      </w:tblBorders>
    </w:tblPr>
    <w:tcPr>
      <w:shd w:val="clear" w:color="auto" w:fill="E8F4F8" w:themeFill="accent3" w:themeFillTint="3F"/>
    </w:tcPr>
    <w:tblStylePr w:type="firstRow">
      <w:rPr>
        <w:b/>
        <w:bCs/>
        <w:i w:val="0"/>
        <w:iCs w:val="0"/>
        <w:color w:val="DBE1E6" w:themeColor="background1"/>
      </w:rPr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24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A4D4E3" w:themeFill="accent3"/>
      </w:tcPr>
    </w:tblStylePr>
    <w:tblStylePr w:type="lastRow">
      <w:rPr>
        <w:b/>
        <w:bCs/>
        <w:i w:val="0"/>
        <w:iCs w:val="0"/>
        <w:color w:val="DBE1E6" w:themeColor="background1"/>
      </w:rPr>
      <w:tblPr/>
      <w:tcPr>
        <w:tcBorders>
          <w:top w:val="single" w:sz="24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A4D4E3" w:themeFill="accent3"/>
      </w:tcPr>
    </w:tblStylePr>
    <w:tblStylePr w:type="firstCol">
      <w:rPr>
        <w:b/>
        <w:bCs/>
        <w:i w:val="0"/>
        <w:iCs w:val="0"/>
        <w:color w:val="DBE1E6" w:themeColor="background1"/>
      </w:rPr>
      <w:tblPr/>
      <w:tcPr>
        <w:tcBorders>
          <w:left w:val="single" w:sz="8" w:space="0" w:color="DBE1E6" w:themeColor="background1"/>
          <w:right w:val="single" w:sz="24" w:space="0" w:color="DBE1E6" w:themeColor="background1"/>
          <w:insideH w:val="nil"/>
          <w:insideV w:val="nil"/>
        </w:tcBorders>
        <w:shd w:val="clear" w:color="auto" w:fill="A4D4E3" w:themeFill="accent3"/>
      </w:tcPr>
    </w:tblStylePr>
    <w:tblStylePr w:type="lastCol">
      <w:rPr>
        <w:b/>
        <w:bCs/>
        <w:i w:val="0"/>
        <w:iCs w:val="0"/>
        <w:color w:val="DBE1E6" w:themeColor="background1"/>
      </w:rPr>
      <w:tblPr/>
      <w:tcPr>
        <w:tcBorders>
          <w:top w:val="nil"/>
          <w:left w:val="single" w:sz="24" w:space="0" w:color="DBE1E6" w:themeColor="background1"/>
          <w:bottom w:val="nil"/>
          <w:right w:val="nil"/>
          <w:insideH w:val="nil"/>
          <w:insideV w:val="nil"/>
        </w:tcBorders>
        <w:shd w:val="clear" w:color="auto" w:fill="A4D4E3" w:themeFill="accent3"/>
      </w:tcPr>
    </w:tblStylePr>
    <w:tblStylePr w:type="band1Vert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nil"/>
        </w:tcBorders>
        <w:shd w:val="clear" w:color="auto" w:fill="D1E9F1" w:themeFill="accent3" w:themeFillTint="7F"/>
      </w:tcPr>
    </w:tblStylePr>
    <w:tblStylePr w:type="band1Horz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single" w:sz="8" w:space="0" w:color="DBE1E6" w:themeColor="background1"/>
          <w:insideV w:val="single" w:sz="8" w:space="0" w:color="DBE1E6" w:themeColor="background1"/>
        </w:tcBorders>
        <w:shd w:val="clear" w:color="auto" w:fill="D1E9F1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E1E6" w:themeColor="background1"/>
        <w:left w:val="single" w:sz="8" w:space="0" w:color="DBE1E6" w:themeColor="background1"/>
        <w:bottom w:val="single" w:sz="8" w:space="0" w:color="DBE1E6" w:themeColor="background1"/>
        <w:right w:val="single" w:sz="8" w:space="0" w:color="DBE1E6" w:themeColor="background1"/>
        <w:insideH w:val="single" w:sz="6" w:space="0" w:color="DBE1E6" w:themeColor="background1"/>
        <w:insideV w:val="single" w:sz="6" w:space="0" w:color="DBE1E6" w:themeColor="background1"/>
      </w:tblBorders>
    </w:tblPr>
    <w:tcPr>
      <w:shd w:val="clear" w:color="auto" w:fill="B3E4FF" w:themeFill="accent2" w:themeFillTint="3F"/>
    </w:tcPr>
    <w:tblStylePr w:type="firstRow">
      <w:rPr>
        <w:b/>
        <w:bCs/>
        <w:i w:val="0"/>
        <w:iCs w:val="0"/>
        <w:color w:val="DBE1E6" w:themeColor="background1"/>
      </w:rPr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24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0086CD" w:themeFill="accent2"/>
      </w:tcPr>
    </w:tblStylePr>
    <w:tblStylePr w:type="lastRow">
      <w:rPr>
        <w:b/>
        <w:bCs/>
        <w:i w:val="0"/>
        <w:iCs w:val="0"/>
        <w:color w:val="DBE1E6" w:themeColor="background1"/>
      </w:rPr>
      <w:tblPr/>
      <w:tcPr>
        <w:tcBorders>
          <w:top w:val="single" w:sz="24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0086CD" w:themeFill="accent2"/>
      </w:tcPr>
    </w:tblStylePr>
    <w:tblStylePr w:type="firstCol">
      <w:rPr>
        <w:b/>
        <w:bCs/>
        <w:i w:val="0"/>
        <w:iCs w:val="0"/>
        <w:color w:val="DBE1E6" w:themeColor="background1"/>
      </w:rPr>
      <w:tblPr/>
      <w:tcPr>
        <w:tcBorders>
          <w:left w:val="single" w:sz="8" w:space="0" w:color="DBE1E6" w:themeColor="background1"/>
          <w:right w:val="single" w:sz="24" w:space="0" w:color="DBE1E6" w:themeColor="background1"/>
          <w:insideH w:val="nil"/>
          <w:insideV w:val="nil"/>
        </w:tcBorders>
        <w:shd w:val="clear" w:color="auto" w:fill="0086CD" w:themeFill="accent2"/>
      </w:tcPr>
    </w:tblStylePr>
    <w:tblStylePr w:type="lastCol">
      <w:rPr>
        <w:b/>
        <w:bCs/>
        <w:i w:val="0"/>
        <w:iCs w:val="0"/>
        <w:color w:val="DBE1E6" w:themeColor="background1"/>
      </w:rPr>
      <w:tblPr/>
      <w:tcPr>
        <w:tcBorders>
          <w:top w:val="nil"/>
          <w:left w:val="single" w:sz="24" w:space="0" w:color="DBE1E6" w:themeColor="background1"/>
          <w:bottom w:val="nil"/>
          <w:right w:val="nil"/>
          <w:insideH w:val="nil"/>
          <w:insideV w:val="nil"/>
        </w:tcBorders>
        <w:shd w:val="clear" w:color="auto" w:fill="0086CD" w:themeFill="accent2"/>
      </w:tcPr>
    </w:tblStylePr>
    <w:tblStylePr w:type="band1Vert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nil"/>
        </w:tcBorders>
        <w:shd w:val="clear" w:color="auto" w:fill="67C9FF" w:themeFill="accent2" w:themeFillTint="7F"/>
      </w:tcPr>
    </w:tblStylePr>
    <w:tblStylePr w:type="band1Horz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single" w:sz="8" w:space="0" w:color="DBE1E6" w:themeColor="background1"/>
          <w:insideV w:val="single" w:sz="8" w:space="0" w:color="DBE1E6" w:themeColor="background1"/>
        </w:tcBorders>
        <w:shd w:val="clear" w:color="auto" w:fill="67C9F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E1E6" w:themeColor="background1"/>
        <w:left w:val="single" w:sz="8" w:space="0" w:color="DBE1E6" w:themeColor="background1"/>
        <w:bottom w:val="single" w:sz="8" w:space="0" w:color="DBE1E6" w:themeColor="background1"/>
        <w:right w:val="single" w:sz="8" w:space="0" w:color="DBE1E6" w:themeColor="background1"/>
        <w:insideH w:val="single" w:sz="6" w:space="0" w:color="DBE1E6" w:themeColor="background1"/>
        <w:insideV w:val="single" w:sz="6" w:space="0" w:color="DBE1E6" w:themeColor="background1"/>
      </w:tblBorders>
    </w:tblPr>
    <w:tcPr>
      <w:shd w:val="clear" w:color="auto" w:fill="CBD9E4" w:themeFill="accent1" w:themeFillTint="3F"/>
    </w:tcPr>
    <w:tblStylePr w:type="firstRow">
      <w:rPr>
        <w:b/>
        <w:bCs/>
        <w:i w:val="0"/>
        <w:iCs w:val="0"/>
        <w:color w:val="DBE1E6" w:themeColor="background1"/>
      </w:rPr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24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42647E" w:themeFill="accent1"/>
      </w:tcPr>
    </w:tblStylePr>
    <w:tblStylePr w:type="lastRow">
      <w:rPr>
        <w:b/>
        <w:bCs/>
        <w:i w:val="0"/>
        <w:iCs w:val="0"/>
        <w:color w:val="DBE1E6" w:themeColor="background1"/>
      </w:rPr>
      <w:tblPr/>
      <w:tcPr>
        <w:tcBorders>
          <w:top w:val="single" w:sz="24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single" w:sz="8" w:space="0" w:color="DBE1E6" w:themeColor="background1"/>
        </w:tcBorders>
        <w:shd w:val="clear" w:color="auto" w:fill="42647E" w:themeFill="accent1"/>
      </w:tcPr>
    </w:tblStylePr>
    <w:tblStylePr w:type="firstCol">
      <w:rPr>
        <w:b/>
        <w:bCs/>
        <w:i w:val="0"/>
        <w:iCs w:val="0"/>
        <w:color w:val="DBE1E6" w:themeColor="background1"/>
      </w:rPr>
      <w:tblPr/>
      <w:tcPr>
        <w:tcBorders>
          <w:left w:val="single" w:sz="8" w:space="0" w:color="DBE1E6" w:themeColor="background1"/>
          <w:right w:val="single" w:sz="24" w:space="0" w:color="DBE1E6" w:themeColor="background1"/>
          <w:insideH w:val="nil"/>
          <w:insideV w:val="nil"/>
        </w:tcBorders>
        <w:shd w:val="clear" w:color="auto" w:fill="42647E" w:themeFill="accent1"/>
      </w:tcPr>
    </w:tblStylePr>
    <w:tblStylePr w:type="lastCol">
      <w:rPr>
        <w:b/>
        <w:bCs/>
        <w:i w:val="0"/>
        <w:iCs w:val="0"/>
        <w:color w:val="DBE1E6" w:themeColor="background1"/>
      </w:rPr>
      <w:tblPr/>
      <w:tcPr>
        <w:tcBorders>
          <w:top w:val="nil"/>
          <w:left w:val="single" w:sz="24" w:space="0" w:color="DBE1E6" w:themeColor="background1"/>
          <w:bottom w:val="nil"/>
          <w:right w:val="nil"/>
          <w:insideH w:val="nil"/>
          <w:insideV w:val="nil"/>
        </w:tcBorders>
        <w:shd w:val="clear" w:color="auto" w:fill="42647E" w:themeFill="accent1"/>
      </w:tcPr>
    </w:tblStylePr>
    <w:tblStylePr w:type="band1Vert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nil"/>
          <w:insideV w:val="nil"/>
        </w:tcBorders>
        <w:shd w:val="clear" w:color="auto" w:fill="96B2C8" w:themeFill="accent1" w:themeFillTint="7F"/>
      </w:tcPr>
    </w:tblStylePr>
    <w:tblStylePr w:type="band1Horz">
      <w:tblPr/>
      <w:tcPr>
        <w:tcBorders>
          <w:top w:val="single" w:sz="8" w:space="0" w:color="DBE1E6" w:themeColor="background1"/>
          <w:left w:val="single" w:sz="8" w:space="0" w:color="DBE1E6" w:themeColor="background1"/>
          <w:bottom w:val="single" w:sz="8" w:space="0" w:color="DBE1E6" w:themeColor="background1"/>
          <w:right w:val="single" w:sz="8" w:space="0" w:color="DBE1E6" w:themeColor="background1"/>
          <w:insideH w:val="single" w:sz="8" w:space="0" w:color="DBE1E6" w:themeColor="background1"/>
          <w:insideV w:val="single" w:sz="8" w:space="0" w:color="DBE1E6" w:themeColor="background1"/>
        </w:tcBorders>
        <w:shd w:val="clear" w:color="auto" w:fill="96B2C8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C9D6A5" w:themeColor="accent6"/>
        <w:left w:val="single" w:sz="8" w:space="0" w:color="C9D6A5" w:themeColor="accent6"/>
        <w:bottom w:val="single" w:sz="8" w:space="0" w:color="C9D6A5" w:themeColor="accent6"/>
        <w:right w:val="single" w:sz="8" w:space="0" w:color="C9D6A5" w:themeColor="accent6"/>
        <w:insideH w:val="single" w:sz="8" w:space="0" w:color="C9D6A5" w:themeColor="accent6"/>
        <w:insideV w:val="single" w:sz="8" w:space="0" w:color="C9D6A5" w:themeColor="accent6"/>
      </w:tblBorders>
    </w:tblPr>
    <w:tcPr>
      <w:shd w:val="clear" w:color="auto" w:fill="F1F4E8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9FBF6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C" w:themeFill="accent6" w:themeFillTint="33"/>
      </w:tcPr>
    </w:tblStylePr>
    <w:tblStylePr w:type="band1Vert">
      <w:tblPr/>
      <w:tcPr>
        <w:shd w:val="clear" w:color="auto" w:fill="E4EAD2" w:themeFill="accent6" w:themeFillTint="7F"/>
      </w:tcPr>
    </w:tblStylePr>
    <w:tblStylePr w:type="band1Horz">
      <w:tblPr/>
      <w:tcPr>
        <w:tcBorders>
          <w:insideH w:val="single" w:sz="6" w:space="0" w:color="C9D6A5" w:themeColor="accent6"/>
          <w:insideV w:val="single" w:sz="6" w:space="0" w:color="C9D6A5" w:themeColor="accent6"/>
        </w:tcBorders>
        <w:shd w:val="clear" w:color="auto" w:fill="E4EAD2" w:themeFill="accent6" w:themeFillTint="7F"/>
      </w:tcPr>
    </w:tblStylePr>
    <w:tblStylePr w:type="nwCell">
      <w:tblPr/>
      <w:tcPr>
        <w:shd w:val="clear" w:color="auto" w:fill="DBE1E6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9BCCAD" w:themeColor="accent5"/>
        <w:left w:val="single" w:sz="8" w:space="0" w:color="9BCCAD" w:themeColor="accent5"/>
        <w:bottom w:val="single" w:sz="8" w:space="0" w:color="9BCCAD" w:themeColor="accent5"/>
        <w:right w:val="single" w:sz="8" w:space="0" w:color="9BCCAD" w:themeColor="accent5"/>
        <w:insideH w:val="single" w:sz="8" w:space="0" w:color="9BCCAD" w:themeColor="accent5"/>
        <w:insideV w:val="single" w:sz="8" w:space="0" w:color="9BCCAD" w:themeColor="accent5"/>
      </w:tblBorders>
    </w:tblPr>
    <w:tcPr>
      <w:shd w:val="clear" w:color="auto" w:fill="E6F2EA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5FAF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EE" w:themeFill="accent5" w:themeFillTint="33"/>
      </w:tcPr>
    </w:tblStylePr>
    <w:tblStylePr w:type="band1Vert">
      <w:tblPr/>
      <w:tcPr>
        <w:shd w:val="clear" w:color="auto" w:fill="CDE5D5" w:themeFill="accent5" w:themeFillTint="7F"/>
      </w:tcPr>
    </w:tblStylePr>
    <w:tblStylePr w:type="band1Horz">
      <w:tblPr/>
      <w:tcPr>
        <w:tcBorders>
          <w:insideH w:val="single" w:sz="6" w:space="0" w:color="9BCCAD" w:themeColor="accent5"/>
          <w:insideV w:val="single" w:sz="6" w:space="0" w:color="9BCCAD" w:themeColor="accent5"/>
        </w:tcBorders>
        <w:shd w:val="clear" w:color="auto" w:fill="CDE5D5" w:themeFill="accent5" w:themeFillTint="7F"/>
      </w:tcPr>
    </w:tblStylePr>
    <w:tblStylePr w:type="nwCell">
      <w:tblPr/>
      <w:tcPr>
        <w:shd w:val="clear" w:color="auto" w:fill="DBE1E6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2AB4A8" w:themeColor="accent4"/>
        <w:left w:val="single" w:sz="8" w:space="0" w:color="2AB4A8" w:themeColor="accent4"/>
        <w:bottom w:val="single" w:sz="8" w:space="0" w:color="2AB4A8" w:themeColor="accent4"/>
        <w:right w:val="single" w:sz="8" w:space="0" w:color="2AB4A8" w:themeColor="accent4"/>
        <w:insideH w:val="single" w:sz="8" w:space="0" w:color="2AB4A8" w:themeColor="accent4"/>
        <w:insideV w:val="single" w:sz="8" w:space="0" w:color="2AB4A8" w:themeColor="accent4"/>
      </w:tblBorders>
    </w:tblPr>
    <w:tcPr>
      <w:shd w:val="clear" w:color="auto" w:fill="C5F1ED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E8F9F8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F0" w:themeFill="accent4" w:themeFillTint="33"/>
      </w:tcPr>
    </w:tblStylePr>
    <w:tblStylePr w:type="band1Vert">
      <w:tblPr/>
      <w:tcPr>
        <w:shd w:val="clear" w:color="auto" w:fill="8AE3DB" w:themeFill="accent4" w:themeFillTint="7F"/>
      </w:tcPr>
    </w:tblStylePr>
    <w:tblStylePr w:type="band1Horz">
      <w:tblPr/>
      <w:tcPr>
        <w:tcBorders>
          <w:insideH w:val="single" w:sz="6" w:space="0" w:color="2AB4A8" w:themeColor="accent4"/>
          <w:insideV w:val="single" w:sz="6" w:space="0" w:color="2AB4A8" w:themeColor="accent4"/>
        </w:tcBorders>
        <w:shd w:val="clear" w:color="auto" w:fill="8AE3DB" w:themeFill="accent4" w:themeFillTint="7F"/>
      </w:tcPr>
    </w:tblStylePr>
    <w:tblStylePr w:type="nwCell">
      <w:tblPr/>
      <w:tcPr>
        <w:shd w:val="clear" w:color="auto" w:fill="DBE1E6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A4D4E3" w:themeColor="accent3"/>
        <w:left w:val="single" w:sz="8" w:space="0" w:color="A4D4E3" w:themeColor="accent3"/>
        <w:bottom w:val="single" w:sz="8" w:space="0" w:color="A4D4E3" w:themeColor="accent3"/>
        <w:right w:val="single" w:sz="8" w:space="0" w:color="A4D4E3" w:themeColor="accent3"/>
        <w:insideH w:val="single" w:sz="8" w:space="0" w:color="A4D4E3" w:themeColor="accent3"/>
        <w:insideV w:val="single" w:sz="8" w:space="0" w:color="A4D4E3" w:themeColor="accent3"/>
      </w:tblBorders>
    </w:tblPr>
    <w:tcPr>
      <w:shd w:val="clear" w:color="auto" w:fill="E8F4F8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6FAFC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6F9" w:themeFill="accent3" w:themeFillTint="33"/>
      </w:tcPr>
    </w:tblStylePr>
    <w:tblStylePr w:type="band1Vert">
      <w:tblPr/>
      <w:tcPr>
        <w:shd w:val="clear" w:color="auto" w:fill="D1E9F1" w:themeFill="accent3" w:themeFillTint="7F"/>
      </w:tcPr>
    </w:tblStylePr>
    <w:tblStylePr w:type="band1Horz">
      <w:tblPr/>
      <w:tcPr>
        <w:tcBorders>
          <w:insideH w:val="single" w:sz="6" w:space="0" w:color="A4D4E3" w:themeColor="accent3"/>
          <w:insideV w:val="single" w:sz="6" w:space="0" w:color="A4D4E3" w:themeColor="accent3"/>
        </w:tcBorders>
        <w:shd w:val="clear" w:color="auto" w:fill="D1E9F1" w:themeFill="accent3" w:themeFillTint="7F"/>
      </w:tcPr>
    </w:tblStylePr>
    <w:tblStylePr w:type="nwCell">
      <w:tblPr/>
      <w:tcPr>
        <w:shd w:val="clear" w:color="auto" w:fill="DBE1E6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0086CD" w:themeColor="accent2"/>
        <w:left w:val="single" w:sz="8" w:space="0" w:color="0086CD" w:themeColor="accent2"/>
        <w:bottom w:val="single" w:sz="8" w:space="0" w:color="0086CD" w:themeColor="accent2"/>
        <w:right w:val="single" w:sz="8" w:space="0" w:color="0086CD" w:themeColor="accent2"/>
        <w:insideH w:val="single" w:sz="8" w:space="0" w:color="0086CD" w:themeColor="accent2"/>
        <w:insideV w:val="single" w:sz="8" w:space="0" w:color="0086CD" w:themeColor="accent2"/>
      </w:tblBorders>
    </w:tblPr>
    <w:tcPr>
      <w:shd w:val="clear" w:color="auto" w:fill="B3E4FF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E1F4FF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9FF" w:themeFill="accent2" w:themeFillTint="33"/>
      </w:tcPr>
    </w:tblStylePr>
    <w:tblStylePr w:type="band1Vert">
      <w:tblPr/>
      <w:tcPr>
        <w:shd w:val="clear" w:color="auto" w:fill="67C9FF" w:themeFill="accent2" w:themeFillTint="7F"/>
      </w:tcPr>
    </w:tblStylePr>
    <w:tblStylePr w:type="band1Horz">
      <w:tblPr/>
      <w:tcPr>
        <w:tcBorders>
          <w:insideH w:val="single" w:sz="6" w:space="0" w:color="0086CD" w:themeColor="accent2"/>
          <w:insideV w:val="single" w:sz="6" w:space="0" w:color="0086CD" w:themeColor="accent2"/>
        </w:tcBorders>
        <w:shd w:val="clear" w:color="auto" w:fill="67C9FF" w:themeFill="accent2" w:themeFillTint="7F"/>
      </w:tcPr>
    </w:tblStylePr>
    <w:tblStylePr w:type="nwCell">
      <w:tblPr/>
      <w:tcPr>
        <w:shd w:val="clear" w:color="auto" w:fill="DBE1E6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42647E" w:themeColor="accent1"/>
        <w:left w:val="single" w:sz="8" w:space="0" w:color="42647E" w:themeColor="accent1"/>
        <w:bottom w:val="single" w:sz="8" w:space="0" w:color="42647E" w:themeColor="accent1"/>
        <w:right w:val="single" w:sz="8" w:space="0" w:color="42647E" w:themeColor="accent1"/>
        <w:insideH w:val="single" w:sz="8" w:space="0" w:color="42647E" w:themeColor="accent1"/>
        <w:insideV w:val="single" w:sz="8" w:space="0" w:color="42647E" w:themeColor="accent1"/>
      </w:tblBorders>
    </w:tblPr>
    <w:tcPr>
      <w:shd w:val="clear" w:color="auto" w:fill="CBD9E4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AEFF4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1E6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E9" w:themeFill="accent1" w:themeFillTint="33"/>
      </w:tcPr>
    </w:tblStylePr>
    <w:tblStylePr w:type="band1Vert">
      <w:tblPr/>
      <w:tcPr>
        <w:shd w:val="clear" w:color="auto" w:fill="96B2C8" w:themeFill="accent1" w:themeFillTint="7F"/>
      </w:tcPr>
    </w:tblStylePr>
    <w:tblStylePr w:type="band1Horz">
      <w:tblPr/>
      <w:tcPr>
        <w:tcBorders>
          <w:insideH w:val="single" w:sz="6" w:space="0" w:color="42647E" w:themeColor="accent1"/>
          <w:insideV w:val="single" w:sz="6" w:space="0" w:color="42647E" w:themeColor="accent1"/>
        </w:tcBorders>
        <w:shd w:val="clear" w:color="auto" w:fill="96B2C8" w:themeFill="accent1" w:themeFillTint="7F"/>
      </w:tcPr>
    </w:tblStylePr>
    <w:tblStylePr w:type="nwCell">
      <w:tblPr/>
      <w:tcPr>
        <w:shd w:val="clear" w:color="auto" w:fill="DBE1E6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6E0BB" w:themeColor="accent6" w:themeTint="BF"/>
        <w:left w:val="single" w:sz="8" w:space="0" w:color="D6E0BB" w:themeColor="accent6" w:themeTint="BF"/>
        <w:bottom w:val="single" w:sz="8" w:space="0" w:color="D6E0BB" w:themeColor="accent6" w:themeTint="BF"/>
        <w:right w:val="single" w:sz="8" w:space="0" w:color="D6E0BB" w:themeColor="accent6" w:themeTint="BF"/>
        <w:insideH w:val="single" w:sz="8" w:space="0" w:color="D6E0BB" w:themeColor="accent6" w:themeTint="BF"/>
        <w:insideV w:val="single" w:sz="8" w:space="0" w:color="D6E0BB" w:themeColor="accent6" w:themeTint="BF"/>
      </w:tblBorders>
    </w:tblPr>
    <w:tcPr>
      <w:shd w:val="clear" w:color="auto" w:fill="F1F4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0B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D2" w:themeFill="accent6" w:themeFillTint="7F"/>
      </w:tcPr>
    </w:tblStylePr>
    <w:tblStylePr w:type="band1Horz">
      <w:tblPr/>
      <w:tcPr>
        <w:shd w:val="clear" w:color="auto" w:fill="E4EAD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D8C1" w:themeColor="accent5" w:themeTint="BF"/>
        <w:left w:val="single" w:sz="8" w:space="0" w:color="B3D8C1" w:themeColor="accent5" w:themeTint="BF"/>
        <w:bottom w:val="single" w:sz="8" w:space="0" w:color="B3D8C1" w:themeColor="accent5" w:themeTint="BF"/>
        <w:right w:val="single" w:sz="8" w:space="0" w:color="B3D8C1" w:themeColor="accent5" w:themeTint="BF"/>
        <w:insideH w:val="single" w:sz="8" w:space="0" w:color="B3D8C1" w:themeColor="accent5" w:themeTint="BF"/>
        <w:insideV w:val="single" w:sz="8" w:space="0" w:color="B3D8C1" w:themeColor="accent5" w:themeTint="BF"/>
      </w:tblBorders>
    </w:tblPr>
    <w:tcPr>
      <w:shd w:val="clear" w:color="auto" w:fill="E6F2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8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5D5" w:themeFill="accent5" w:themeFillTint="7F"/>
      </w:tcPr>
    </w:tblStylePr>
    <w:tblStylePr w:type="band1Horz">
      <w:tblPr/>
      <w:tcPr>
        <w:shd w:val="clear" w:color="auto" w:fill="CDE5D5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FD6CA" w:themeColor="accent4" w:themeTint="BF"/>
        <w:left w:val="single" w:sz="8" w:space="0" w:color="4FD6CA" w:themeColor="accent4" w:themeTint="BF"/>
        <w:bottom w:val="single" w:sz="8" w:space="0" w:color="4FD6CA" w:themeColor="accent4" w:themeTint="BF"/>
        <w:right w:val="single" w:sz="8" w:space="0" w:color="4FD6CA" w:themeColor="accent4" w:themeTint="BF"/>
        <w:insideH w:val="single" w:sz="8" w:space="0" w:color="4FD6CA" w:themeColor="accent4" w:themeTint="BF"/>
        <w:insideV w:val="single" w:sz="8" w:space="0" w:color="4FD6CA" w:themeColor="accent4" w:themeTint="BF"/>
      </w:tblBorders>
    </w:tblPr>
    <w:tcPr>
      <w:shd w:val="clear" w:color="auto" w:fill="C5F1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D6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E3DB" w:themeFill="accent4" w:themeFillTint="7F"/>
      </w:tcPr>
    </w:tblStylePr>
    <w:tblStylePr w:type="band1Horz">
      <w:tblPr/>
      <w:tcPr>
        <w:shd w:val="clear" w:color="auto" w:fill="8AE3DB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ADEEA" w:themeColor="accent3" w:themeTint="BF"/>
        <w:left w:val="single" w:sz="8" w:space="0" w:color="BADEEA" w:themeColor="accent3" w:themeTint="BF"/>
        <w:bottom w:val="single" w:sz="8" w:space="0" w:color="BADEEA" w:themeColor="accent3" w:themeTint="BF"/>
        <w:right w:val="single" w:sz="8" w:space="0" w:color="BADEEA" w:themeColor="accent3" w:themeTint="BF"/>
        <w:insideH w:val="single" w:sz="8" w:space="0" w:color="BADEEA" w:themeColor="accent3" w:themeTint="BF"/>
        <w:insideV w:val="single" w:sz="8" w:space="0" w:color="BADEEA" w:themeColor="accent3" w:themeTint="BF"/>
      </w:tblBorders>
    </w:tblPr>
    <w:tcPr>
      <w:shd w:val="clear" w:color="auto" w:fill="E8F4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E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F1" w:themeFill="accent3" w:themeFillTint="7F"/>
      </w:tcPr>
    </w:tblStylePr>
    <w:tblStylePr w:type="band1Horz">
      <w:tblPr/>
      <w:tcPr>
        <w:shd w:val="clear" w:color="auto" w:fill="D1E9F1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AAFFF" w:themeColor="accent2" w:themeTint="BF"/>
        <w:left w:val="single" w:sz="8" w:space="0" w:color="1AAFFF" w:themeColor="accent2" w:themeTint="BF"/>
        <w:bottom w:val="single" w:sz="8" w:space="0" w:color="1AAFFF" w:themeColor="accent2" w:themeTint="BF"/>
        <w:right w:val="single" w:sz="8" w:space="0" w:color="1AAFFF" w:themeColor="accent2" w:themeTint="BF"/>
        <w:insideH w:val="single" w:sz="8" w:space="0" w:color="1AAFFF" w:themeColor="accent2" w:themeTint="BF"/>
        <w:insideV w:val="single" w:sz="8" w:space="0" w:color="1AAFFF" w:themeColor="accent2" w:themeTint="BF"/>
      </w:tblBorders>
    </w:tblPr>
    <w:tcPr>
      <w:shd w:val="clear" w:color="auto" w:fill="B3E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AA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9FF" w:themeFill="accent2" w:themeFillTint="7F"/>
      </w:tcPr>
    </w:tblStylePr>
    <w:tblStylePr w:type="band1Horz">
      <w:tblPr/>
      <w:tcPr>
        <w:shd w:val="clear" w:color="auto" w:fill="67C9FF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28CAD" w:themeColor="accent1" w:themeTint="BF"/>
        <w:left w:val="single" w:sz="8" w:space="0" w:color="628CAD" w:themeColor="accent1" w:themeTint="BF"/>
        <w:bottom w:val="single" w:sz="8" w:space="0" w:color="628CAD" w:themeColor="accent1" w:themeTint="BF"/>
        <w:right w:val="single" w:sz="8" w:space="0" w:color="628CAD" w:themeColor="accent1" w:themeTint="BF"/>
        <w:insideH w:val="single" w:sz="8" w:space="0" w:color="628CAD" w:themeColor="accent1" w:themeTint="BF"/>
        <w:insideV w:val="single" w:sz="8" w:space="0" w:color="628CAD" w:themeColor="accent1" w:themeTint="BF"/>
      </w:tblBorders>
    </w:tblPr>
    <w:tcPr>
      <w:shd w:val="clear" w:color="auto" w:fill="CBD9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8C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2C8" w:themeFill="accent1" w:themeFillTint="7F"/>
      </w:tcPr>
    </w:tblStylePr>
    <w:tblStylePr w:type="band1Horz">
      <w:tblPr/>
      <w:tcPr>
        <w:shd w:val="clear" w:color="auto" w:fill="96B2C8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DBE1E6" w:themeColor="background1"/>
    </w:rPr>
    <w:tblPr>
      <w:tblStyleRowBandSize w:val="1"/>
      <w:tblStyleColBandSize w:val="1"/>
    </w:tblPr>
    <w:tcPr>
      <w:shd w:val="clear" w:color="auto" w:fill="C9D6A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BE1E6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DBE1E6" w:themeColor="background1"/>
          <w:left w:val="nil"/>
          <w:bottom w:val="nil"/>
          <w:right w:val="nil"/>
          <w:insideH w:val="nil"/>
          <w:insideV w:val="nil"/>
        </w:tcBorders>
        <w:shd w:val="clear" w:color="auto" w:fill="6E81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BE1E6" w:themeColor="background1"/>
          <w:insideH w:val="nil"/>
          <w:insideV w:val="nil"/>
        </w:tcBorders>
        <w:shd w:val="clear" w:color="auto" w:fill="A1B863" w:themeFill="accent6" w:themeFillShade="BF"/>
      </w:tcPr>
    </w:tblStylePr>
    <w:tblStylePr w:type="lastCol">
      <w:tblPr/>
      <w:tcPr>
        <w:tcBorders>
          <w:top w:val="nil"/>
          <w:left w:val="single" w:sz="18" w:space="0" w:color="DBE1E6" w:themeColor="background1"/>
          <w:bottom w:val="nil"/>
          <w:right w:val="nil"/>
          <w:insideH w:val="nil"/>
          <w:insideV w:val="nil"/>
        </w:tcBorders>
        <w:shd w:val="clear" w:color="auto" w:fill="A1B86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B86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B863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DBE1E6" w:themeColor="background1"/>
    </w:rPr>
    <w:tblPr>
      <w:tblStyleRowBandSize w:val="1"/>
      <w:tblStyleColBandSize w:val="1"/>
    </w:tblPr>
    <w:tcPr>
      <w:shd w:val="clear" w:color="auto" w:fill="9BCC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BE1E6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DBE1E6" w:themeColor="background1"/>
          <w:left w:val="nil"/>
          <w:bottom w:val="nil"/>
          <w:right w:val="nil"/>
          <w:insideH w:val="nil"/>
          <w:insideV w:val="nil"/>
        </w:tcBorders>
        <w:shd w:val="clear" w:color="auto" w:fill="3C76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BE1E6" w:themeColor="background1"/>
          <w:insideH w:val="nil"/>
          <w:insideV w:val="nil"/>
        </w:tcBorders>
        <w:shd w:val="clear" w:color="auto" w:fill="5FAD7B" w:themeFill="accent5" w:themeFillShade="BF"/>
      </w:tcPr>
    </w:tblStylePr>
    <w:tblStylePr w:type="lastCol">
      <w:tblPr/>
      <w:tcPr>
        <w:tcBorders>
          <w:top w:val="nil"/>
          <w:left w:val="single" w:sz="18" w:space="0" w:color="DBE1E6" w:themeColor="background1"/>
          <w:bottom w:val="nil"/>
          <w:right w:val="nil"/>
          <w:insideH w:val="nil"/>
          <w:insideV w:val="nil"/>
        </w:tcBorders>
        <w:shd w:val="clear" w:color="auto" w:fill="5FAD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D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D7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DBE1E6" w:themeColor="background1"/>
    </w:rPr>
    <w:tblPr>
      <w:tblStyleRowBandSize w:val="1"/>
      <w:tblStyleColBandSize w:val="1"/>
    </w:tblPr>
    <w:tcPr>
      <w:shd w:val="clear" w:color="auto" w:fill="2AB4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BE1E6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DBE1E6" w:themeColor="background1"/>
          <w:left w:val="nil"/>
          <w:bottom w:val="nil"/>
          <w:right w:val="nil"/>
          <w:insideH w:val="nil"/>
          <w:insideV w:val="nil"/>
        </w:tcBorders>
        <w:shd w:val="clear" w:color="auto" w:fill="1559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BE1E6" w:themeColor="background1"/>
          <w:insideH w:val="nil"/>
          <w:insideV w:val="nil"/>
        </w:tcBorders>
        <w:shd w:val="clear" w:color="auto" w:fill="1F867D" w:themeFill="accent4" w:themeFillShade="BF"/>
      </w:tcPr>
    </w:tblStylePr>
    <w:tblStylePr w:type="lastCol">
      <w:tblPr/>
      <w:tcPr>
        <w:tcBorders>
          <w:top w:val="nil"/>
          <w:left w:val="single" w:sz="18" w:space="0" w:color="DBE1E6" w:themeColor="background1"/>
          <w:bottom w:val="nil"/>
          <w:right w:val="nil"/>
          <w:insideH w:val="nil"/>
          <w:insideV w:val="nil"/>
        </w:tcBorders>
        <w:shd w:val="clear" w:color="auto" w:fill="1F86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6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67D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DBE1E6" w:themeColor="background1"/>
    </w:rPr>
    <w:tblPr>
      <w:tblStyleRowBandSize w:val="1"/>
      <w:tblStyleColBandSize w:val="1"/>
    </w:tblPr>
    <w:tcPr>
      <w:shd w:val="clear" w:color="auto" w:fill="A4D4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BE1E6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DBE1E6" w:themeColor="background1"/>
          <w:left w:val="nil"/>
          <w:bottom w:val="nil"/>
          <w:right w:val="nil"/>
          <w:insideH w:val="nil"/>
          <w:insideV w:val="nil"/>
        </w:tcBorders>
        <w:shd w:val="clear" w:color="auto" w:fill="2D7C9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BE1E6" w:themeColor="background1"/>
          <w:insideH w:val="nil"/>
          <w:insideV w:val="nil"/>
        </w:tcBorders>
        <w:shd w:val="clear" w:color="auto" w:fill="58B0CC" w:themeFill="accent3" w:themeFillShade="BF"/>
      </w:tcPr>
    </w:tblStylePr>
    <w:tblStylePr w:type="lastCol">
      <w:tblPr/>
      <w:tcPr>
        <w:tcBorders>
          <w:top w:val="nil"/>
          <w:left w:val="single" w:sz="18" w:space="0" w:color="DBE1E6" w:themeColor="background1"/>
          <w:bottom w:val="nil"/>
          <w:right w:val="nil"/>
          <w:insideH w:val="nil"/>
          <w:insideV w:val="nil"/>
        </w:tcBorders>
        <w:shd w:val="clear" w:color="auto" w:fill="58B0C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0C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0C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DBE1E6" w:themeColor="background1"/>
    </w:rPr>
    <w:tblPr>
      <w:tblStyleRowBandSize w:val="1"/>
      <w:tblStyleColBandSize w:val="1"/>
    </w:tblPr>
    <w:tcPr>
      <w:shd w:val="clear" w:color="auto" w:fill="0086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BE1E6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DBE1E6" w:themeColor="background1"/>
          <w:left w:val="nil"/>
          <w:bottom w:val="nil"/>
          <w:right w:val="nil"/>
          <w:insideH w:val="nil"/>
          <w:insideV w:val="nil"/>
        </w:tcBorders>
        <w:shd w:val="clear" w:color="auto" w:fill="0042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BE1E6" w:themeColor="background1"/>
          <w:insideH w:val="nil"/>
          <w:insideV w:val="nil"/>
        </w:tcBorders>
        <w:shd w:val="clear" w:color="auto" w:fill="006399" w:themeFill="accent2" w:themeFillShade="BF"/>
      </w:tcPr>
    </w:tblStylePr>
    <w:tblStylePr w:type="lastCol">
      <w:tblPr/>
      <w:tcPr>
        <w:tcBorders>
          <w:top w:val="nil"/>
          <w:left w:val="single" w:sz="18" w:space="0" w:color="DBE1E6" w:themeColor="background1"/>
          <w:bottom w:val="nil"/>
          <w:right w:val="nil"/>
          <w:insideH w:val="nil"/>
          <w:insideV w:val="nil"/>
        </w:tcBorders>
        <w:shd w:val="clear" w:color="auto" w:fill="00639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9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99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DBE1E6" w:themeColor="background1"/>
    </w:rPr>
    <w:tblPr>
      <w:tblStyleRowBandSize w:val="1"/>
      <w:tblStyleColBandSize w:val="1"/>
    </w:tblPr>
    <w:tcPr>
      <w:shd w:val="clear" w:color="auto" w:fill="4264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BE1E6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DBE1E6" w:themeColor="background1"/>
          <w:left w:val="nil"/>
          <w:bottom w:val="nil"/>
          <w:right w:val="nil"/>
          <w:insideH w:val="nil"/>
          <w:insideV w:val="nil"/>
        </w:tcBorders>
        <w:shd w:val="clear" w:color="auto" w:fill="2031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BE1E6" w:themeColor="background1"/>
          <w:insideH w:val="nil"/>
          <w:insideV w:val="nil"/>
        </w:tcBorders>
        <w:shd w:val="clear" w:color="auto" w:fill="314A5E" w:themeFill="accent1" w:themeFillShade="BF"/>
      </w:tcPr>
    </w:tblStylePr>
    <w:tblStylePr w:type="lastCol">
      <w:tblPr/>
      <w:tcPr>
        <w:tcBorders>
          <w:top w:val="nil"/>
          <w:left w:val="single" w:sz="18" w:space="0" w:color="DBE1E6" w:themeColor="background1"/>
          <w:bottom w:val="nil"/>
          <w:right w:val="nil"/>
          <w:insideH w:val="nil"/>
          <w:insideV w:val="nil"/>
        </w:tcBorders>
        <w:shd w:val="clear" w:color="auto" w:fill="314A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A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A5E" w:themeFill="accent1" w:themeFillShade="BF"/>
      </w:tcPr>
    </w:tblStylePr>
  </w:style>
  <w:style w:type="paragraph" w:styleId="Bibliography">
    <w:name w:val="Bibliography"/>
    <w:basedOn w:val="ZsysbasisRebel"/>
    <w:next w:val="BodytextRebel"/>
    <w:uiPriority w:val="98"/>
    <w:semiHidden/>
    <w:rsid w:val="00E07762"/>
  </w:style>
  <w:style w:type="paragraph" w:styleId="Quote">
    <w:name w:val="Quote"/>
    <w:basedOn w:val="ZsysbasisRebel"/>
    <w:next w:val="BodytextRebel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3C3C3B" w:themeColor="text1"/>
      <w:sz w:val="18"/>
      <w:szCs w:val="18"/>
    </w:rPr>
  </w:style>
  <w:style w:type="paragraph" w:styleId="IntenseQuote">
    <w:name w:val="Intense Quote"/>
    <w:basedOn w:val="ZsysbasisRebel"/>
    <w:next w:val="BodytextRebel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Rebel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Rebel"/>
    <w:next w:val="BodytextRebel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Rebel"/>
    <w:next w:val="BodytextRebel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Rebel"/>
    <w:next w:val="BodytextRebel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Rebel">
    <w:name w:val="Heading numbering Rebel"/>
    <w:uiPriority w:val="4"/>
    <w:semiHidden/>
    <w:rsid w:val="00757624"/>
    <w:pPr>
      <w:numPr>
        <w:numId w:val="9"/>
      </w:numPr>
    </w:pPr>
  </w:style>
  <w:style w:type="paragraph" w:customStyle="1" w:styleId="ZsyseenpuntRebel">
    <w:name w:val="Zsyseenpunt Rebel"/>
    <w:basedOn w:val="ZsysbasisRebel"/>
    <w:next w:val="BodytextRebel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Rebel">
    <w:name w:val="Zsysbasisdocumentgegevens Rebel"/>
    <w:basedOn w:val="ZsysbasisRebel"/>
    <w:next w:val="BodytextRebel"/>
    <w:uiPriority w:val="4"/>
    <w:semiHidden/>
    <w:rsid w:val="009066F3"/>
    <w:pPr>
      <w:spacing w:line="240" w:lineRule="exact"/>
    </w:pPr>
    <w:rPr>
      <w:noProof/>
      <w:sz w:val="16"/>
    </w:rPr>
  </w:style>
  <w:style w:type="paragraph" w:customStyle="1" w:styleId="DocumentdataheadingRebel">
    <w:name w:val="Document data heading Rebel"/>
    <w:basedOn w:val="ZsysbasisdocumentgegevensRebel"/>
    <w:uiPriority w:val="4"/>
    <w:rsid w:val="002B3A32"/>
    <w:rPr>
      <w:b/>
    </w:rPr>
  </w:style>
  <w:style w:type="paragraph" w:customStyle="1" w:styleId="DocumentdataRebel">
    <w:name w:val="Document data Rebel"/>
    <w:basedOn w:val="ZsysbasisdocumentgegevensRebel"/>
    <w:uiPriority w:val="4"/>
    <w:rsid w:val="00756C31"/>
  </w:style>
  <w:style w:type="paragraph" w:customStyle="1" w:styleId="PagenumberRebel">
    <w:name w:val="Page number Rebel"/>
    <w:basedOn w:val="ZsysbasisdocumentgegevensRebel"/>
    <w:uiPriority w:val="4"/>
    <w:rsid w:val="00877536"/>
    <w:pPr>
      <w:spacing w:line="300" w:lineRule="exact"/>
      <w:jc w:val="right"/>
    </w:pPr>
    <w:rPr>
      <w:color w:val="FFFFFF" w:themeColor="light2"/>
      <w:sz w:val="24"/>
    </w:rPr>
  </w:style>
  <w:style w:type="paragraph" w:customStyle="1" w:styleId="SenderinformationRebel">
    <w:name w:val="Sender information Rebel"/>
    <w:basedOn w:val="ZsysbasisdocumentgegevensRebel"/>
    <w:uiPriority w:val="4"/>
    <w:rsid w:val="00895858"/>
    <w:pPr>
      <w:spacing w:line="220" w:lineRule="exact"/>
    </w:pPr>
    <w:rPr>
      <w:color w:val="748585"/>
    </w:rPr>
  </w:style>
  <w:style w:type="paragraph" w:customStyle="1" w:styleId="SenderinformationheadingRebel">
    <w:name w:val="Sender information heading Rebel"/>
    <w:basedOn w:val="ZsysbasisdocumentgegevensRebel"/>
    <w:uiPriority w:val="4"/>
    <w:rsid w:val="00895858"/>
    <w:pPr>
      <w:spacing w:line="220" w:lineRule="exact"/>
    </w:pPr>
    <w:rPr>
      <w:b/>
      <w:color w:val="748585"/>
    </w:rPr>
  </w:style>
  <w:style w:type="numbering" w:customStyle="1" w:styleId="ListstandardRebel">
    <w:name w:val="List standard Rebel"/>
    <w:uiPriority w:val="4"/>
    <w:semiHidden/>
    <w:rsid w:val="0026223C"/>
    <w:pPr>
      <w:numPr>
        <w:numId w:val="10"/>
      </w:numPr>
    </w:pPr>
  </w:style>
  <w:style w:type="paragraph" w:customStyle="1" w:styleId="ParagraphforpictureRebel">
    <w:name w:val="Paragraph for picture Rebel"/>
    <w:basedOn w:val="ZsysbasisRebel"/>
    <w:next w:val="BodytextRebel"/>
    <w:uiPriority w:val="4"/>
    <w:qFormat/>
    <w:rsid w:val="00A01CD1"/>
  </w:style>
  <w:style w:type="paragraph" w:customStyle="1" w:styleId="TitleRebel">
    <w:name w:val="Title Rebel"/>
    <w:basedOn w:val="ZsysbasisRebel"/>
    <w:uiPriority w:val="4"/>
    <w:qFormat/>
    <w:rsid w:val="00A9666A"/>
    <w:pPr>
      <w:keepLines/>
      <w:spacing w:line="449" w:lineRule="atLeast"/>
    </w:pPr>
    <w:rPr>
      <w:b/>
      <w:color w:val="E63329" w:themeColor="dark2"/>
      <w:sz w:val="60"/>
    </w:rPr>
  </w:style>
  <w:style w:type="paragraph" w:customStyle="1" w:styleId="SubtitleRebel">
    <w:name w:val="Subtitle Rebel"/>
    <w:basedOn w:val="ZsysbasisRebel"/>
    <w:uiPriority w:val="4"/>
    <w:qFormat/>
    <w:rsid w:val="00A9666A"/>
    <w:pPr>
      <w:keepLines/>
      <w:spacing w:line="326" w:lineRule="atLeast"/>
    </w:pPr>
    <w:rPr>
      <w:color w:val="E63329" w:themeColor="dark2"/>
      <w:sz w:val="24"/>
    </w:rPr>
  </w:style>
  <w:style w:type="numbering" w:customStyle="1" w:styleId="AppendixnumberingRebel">
    <w:name w:val="Appendix numbering Rebel"/>
    <w:uiPriority w:val="4"/>
    <w:semiHidden/>
    <w:rsid w:val="00C148FF"/>
    <w:pPr>
      <w:numPr>
        <w:numId w:val="11"/>
      </w:numPr>
    </w:pPr>
  </w:style>
  <w:style w:type="paragraph" w:customStyle="1" w:styleId="Appendixheading1Rebel">
    <w:name w:val="Appendix heading 1 Rebel"/>
    <w:basedOn w:val="ZsysbasisRebel"/>
    <w:next w:val="BodytextRebel"/>
    <w:uiPriority w:val="4"/>
    <w:qFormat/>
    <w:rsid w:val="00C148FF"/>
    <w:pPr>
      <w:keepNext/>
      <w:keepLines/>
      <w:numPr>
        <w:numId w:val="24"/>
      </w:numPr>
      <w:spacing w:after="220" w:line="435" w:lineRule="atLeast"/>
      <w:outlineLvl w:val="0"/>
    </w:pPr>
    <w:rPr>
      <w:b/>
      <w:bCs/>
      <w:color w:val="3C3C3B" w:themeColor="dark1"/>
      <w:sz w:val="32"/>
      <w:szCs w:val="32"/>
    </w:rPr>
  </w:style>
  <w:style w:type="paragraph" w:customStyle="1" w:styleId="Appendixheading2Rebel">
    <w:name w:val="Appendix heading 2 Rebel"/>
    <w:basedOn w:val="ZsysbasisRebel"/>
    <w:next w:val="BodytextRebel"/>
    <w:uiPriority w:val="4"/>
    <w:qFormat/>
    <w:rsid w:val="00C148FF"/>
    <w:pPr>
      <w:keepNext/>
      <w:keepLines/>
      <w:numPr>
        <w:ilvl w:val="1"/>
        <w:numId w:val="24"/>
      </w:numPr>
      <w:spacing w:before="326" w:line="326" w:lineRule="atLeast"/>
      <w:outlineLvl w:val="1"/>
    </w:pPr>
    <w:rPr>
      <w:b/>
      <w:bCs/>
      <w:iCs/>
      <w:color w:val="3C3C3B" w:themeColor="dark1"/>
      <w:sz w:val="24"/>
      <w:szCs w:val="28"/>
    </w:rPr>
  </w:style>
  <w:style w:type="paragraph" w:styleId="CommentSubject">
    <w:name w:val="annotation subject"/>
    <w:basedOn w:val="ZsysbasisRebel"/>
    <w:next w:val="BodytextRebel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3C3C3B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RebelChar"/>
    <w:link w:val="BodyText"/>
    <w:semiHidden/>
    <w:rsid w:val="00E7078D"/>
    <w:rPr>
      <w:rFonts w:asciiTheme="minorHAnsi" w:hAnsiTheme="minorHAnsi" w:cs="Maiandra GD"/>
      <w:color w:val="3C3C3B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Rebel"/>
    <w:next w:val="BodytextRebel"/>
    <w:link w:val="BodyTextIndent2Char"/>
    <w:uiPriority w:val="98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Rebel"/>
    <w:next w:val="BodytextRebel"/>
    <w:link w:val="BodyTextIndent3Char"/>
    <w:uiPriority w:val="98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Rebel"/>
    <w:basedOn w:val="ZsysbasisRebel"/>
    <w:next w:val="BodytextRebel"/>
    <w:uiPriority w:val="4"/>
    <w:rsid w:val="00DD2A9E"/>
  </w:style>
  <w:style w:type="table" w:customStyle="1" w:styleId="TablewithoutformattingRebel">
    <w:name w:val="Table without formatting Rebel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ebel">
    <w:name w:val="Zsysbasistoc Rebel"/>
    <w:basedOn w:val="ZsysbasisRebel"/>
    <w:next w:val="BodytextRebel"/>
    <w:uiPriority w:val="4"/>
    <w:semiHidden/>
    <w:rsid w:val="00706D10"/>
    <w:pPr>
      <w:tabs>
        <w:tab w:val="right" w:leader="dot" w:pos="9069"/>
      </w:tabs>
      <w:ind w:left="709" w:right="567" w:hanging="709"/>
    </w:pPr>
  </w:style>
  <w:style w:type="paragraph" w:customStyle="1" w:styleId="AgendaitemRebel">
    <w:name w:val="Agenda item Rebel"/>
    <w:basedOn w:val="ZsysbasisRebel"/>
    <w:uiPriority w:val="4"/>
    <w:rsid w:val="00B237FC"/>
    <w:pPr>
      <w:numPr>
        <w:numId w:val="23"/>
      </w:numPr>
    </w:pPr>
  </w:style>
  <w:style w:type="numbering" w:customStyle="1" w:styleId="AgendaitemlistRebel">
    <w:name w:val="Agenda item (list) Rebel"/>
    <w:uiPriority w:val="4"/>
    <w:semiHidden/>
    <w:rsid w:val="004379A2"/>
    <w:pPr>
      <w:numPr>
        <w:numId w:val="22"/>
      </w:numPr>
    </w:pPr>
  </w:style>
  <w:style w:type="paragraph" w:customStyle="1" w:styleId="ZsysbasistabeltekstRebel">
    <w:name w:val="Zsysbasistabeltekst Rebel"/>
    <w:basedOn w:val="ZsysbasisRebel"/>
    <w:next w:val="TabletextRebel"/>
    <w:uiPriority w:val="4"/>
    <w:semiHidden/>
    <w:rsid w:val="008D23E7"/>
  </w:style>
  <w:style w:type="paragraph" w:customStyle="1" w:styleId="TabletextRebel">
    <w:name w:val="Table text Rebel"/>
    <w:basedOn w:val="ZsysbasistabeltekstRebel"/>
    <w:uiPriority w:val="4"/>
    <w:rsid w:val="008D23E7"/>
  </w:style>
  <w:style w:type="paragraph" w:customStyle="1" w:styleId="TableheadingRebel">
    <w:name w:val="Table heading Rebel"/>
    <w:basedOn w:val="ZsysbasistabeltekstRebel"/>
    <w:next w:val="TabletextRebel"/>
    <w:uiPriority w:val="4"/>
    <w:rsid w:val="008D23E7"/>
  </w:style>
  <w:style w:type="paragraph" w:customStyle="1" w:styleId="DocumentnameRebel">
    <w:name w:val="Document name Rebel"/>
    <w:basedOn w:val="ZsysbasisRebel"/>
    <w:next w:val="BodytextRebel"/>
    <w:uiPriority w:val="4"/>
    <w:rsid w:val="00F0042B"/>
  </w:style>
  <w:style w:type="paragraph" w:customStyle="1" w:styleId="AlineavoorafbeeldingRebel">
    <w:name w:val="Alinea voor afbeelding Rebel"/>
    <w:basedOn w:val="ZsysbasisRebel"/>
    <w:next w:val="Normal"/>
    <w:uiPriority w:val="4"/>
    <w:qFormat/>
    <w:rsid w:val="00B56941"/>
  </w:style>
  <w:style w:type="paragraph" w:customStyle="1" w:styleId="Listsmallbullet1stlevelRebel">
    <w:name w:val="List small bullet 1st level Rebel"/>
    <w:basedOn w:val="ZsysbasisRebel"/>
    <w:uiPriority w:val="4"/>
    <w:rsid w:val="00937CD5"/>
    <w:pPr>
      <w:numPr>
        <w:numId w:val="28"/>
      </w:numPr>
      <w:spacing w:line="300" w:lineRule="exact"/>
    </w:pPr>
  </w:style>
  <w:style w:type="paragraph" w:customStyle="1" w:styleId="Listsmallbullet2ndlevelRebel">
    <w:name w:val="List small bullet 2nd level Rebel"/>
    <w:basedOn w:val="ZsysbasisRebel"/>
    <w:uiPriority w:val="4"/>
    <w:rsid w:val="00937CD5"/>
    <w:pPr>
      <w:numPr>
        <w:ilvl w:val="1"/>
        <w:numId w:val="28"/>
      </w:numPr>
      <w:spacing w:line="300" w:lineRule="exact"/>
    </w:pPr>
  </w:style>
  <w:style w:type="paragraph" w:customStyle="1" w:styleId="Listsmallbullet3rdlevelRebel">
    <w:name w:val="List small bullet 3rd level Rebel"/>
    <w:basedOn w:val="ZsysbasisRebel"/>
    <w:uiPriority w:val="4"/>
    <w:rsid w:val="00937CD5"/>
    <w:pPr>
      <w:numPr>
        <w:ilvl w:val="2"/>
        <w:numId w:val="28"/>
      </w:numPr>
      <w:spacing w:line="300" w:lineRule="exact"/>
      <w:ind w:left="1361"/>
    </w:pPr>
  </w:style>
  <w:style w:type="numbering" w:customStyle="1" w:styleId="ListsmallbulletRebel">
    <w:name w:val="List small bullet Rebel"/>
    <w:basedOn w:val="NoList"/>
    <w:uiPriority w:val="4"/>
    <w:semiHidden/>
    <w:rsid w:val="00937CD5"/>
    <w:pPr>
      <w:numPr>
        <w:numId w:val="27"/>
      </w:numPr>
    </w:pPr>
  </w:style>
  <w:style w:type="character" w:customStyle="1" w:styleId="PlacedatestatuscharRebel">
    <w:name w:val="Place date status char Rebel"/>
    <w:uiPriority w:val="4"/>
    <w:rsid w:val="00895858"/>
    <w:rPr>
      <w:b/>
      <w:color w:val="748585"/>
    </w:rPr>
  </w:style>
  <w:style w:type="paragraph" w:customStyle="1" w:styleId="PlacedatestatusRebel">
    <w:name w:val="Place date status Rebel"/>
    <w:basedOn w:val="ZsysbasisRebel"/>
    <w:uiPriority w:val="4"/>
    <w:rsid w:val="00895858"/>
    <w:pPr>
      <w:spacing w:line="240" w:lineRule="exact"/>
      <w:jc w:val="right"/>
    </w:pPr>
    <w:rPr>
      <w:color w:val="748585"/>
      <w:sz w:val="16"/>
    </w:rPr>
  </w:style>
  <w:style w:type="paragraph" w:customStyle="1" w:styleId="AuthorCommisionedheadingRebel">
    <w:name w:val="Author Commisioned heading Rebel"/>
    <w:basedOn w:val="ZsysbasisRebel"/>
    <w:next w:val="AuthorCommisionedRebel"/>
    <w:link w:val="AuthorCommisionedheadingRebelChar"/>
    <w:uiPriority w:val="4"/>
    <w:rsid w:val="00BB32D8"/>
    <w:pPr>
      <w:spacing w:line="300" w:lineRule="exact"/>
    </w:pPr>
    <w:rPr>
      <w:b/>
      <w:noProof/>
      <w:color w:val="E63329" w:themeColor="dark2"/>
      <w:sz w:val="24"/>
    </w:rPr>
  </w:style>
  <w:style w:type="paragraph" w:customStyle="1" w:styleId="AuthorCommisionedRebel">
    <w:name w:val="Author Commisioned Rebel"/>
    <w:basedOn w:val="ZsysbasisRebel"/>
    <w:link w:val="AuthorCommisionedRebelChar"/>
    <w:uiPriority w:val="4"/>
    <w:rsid w:val="00BB32D8"/>
    <w:pPr>
      <w:spacing w:line="300" w:lineRule="exact"/>
    </w:pPr>
    <w:rPr>
      <w:color w:val="E63329" w:themeColor="dark2"/>
      <w:sz w:val="24"/>
    </w:rPr>
  </w:style>
  <w:style w:type="character" w:customStyle="1" w:styleId="BodytextRebelChar">
    <w:name w:val="Body text Rebel Char"/>
    <w:basedOn w:val="ZsysbasisRebelChar"/>
    <w:link w:val="BodytextRebel"/>
    <w:rsid w:val="000B29EB"/>
    <w:rPr>
      <w:rFonts w:ascii="Ebrima" w:hAnsi="Ebrima" w:cs="Maiandra GD"/>
      <w:color w:val="3C3C3B"/>
      <w:szCs w:val="18"/>
    </w:rPr>
  </w:style>
  <w:style w:type="character" w:customStyle="1" w:styleId="AuthorCommisionedRebelChar">
    <w:name w:val="Author Commisioned Rebel Char"/>
    <w:basedOn w:val="BodytextRebelChar"/>
    <w:link w:val="AuthorCommisionedRebel"/>
    <w:uiPriority w:val="4"/>
    <w:rsid w:val="00BB32D8"/>
    <w:rPr>
      <w:rFonts w:ascii="Ebrima" w:hAnsi="Ebrima" w:cs="Maiandra GD"/>
      <w:color w:val="E63329" w:themeColor="dark2"/>
      <w:sz w:val="24"/>
      <w:szCs w:val="18"/>
      <w:lang w:val="en-GB"/>
    </w:rPr>
  </w:style>
  <w:style w:type="character" w:customStyle="1" w:styleId="AuthorCommisionedheadingRebelChar">
    <w:name w:val="Author Commisioned heading Rebel Char"/>
    <w:basedOn w:val="AuthorCommisionedRebelChar"/>
    <w:link w:val="AuthorCommisionedheadingRebel"/>
    <w:uiPriority w:val="4"/>
    <w:rsid w:val="00BB32D8"/>
    <w:rPr>
      <w:rFonts w:ascii="Ebrima" w:hAnsi="Ebrima" w:cs="Maiandra GD"/>
      <w:b/>
      <w:noProof/>
      <w:color w:val="E63329" w:themeColor="dark2"/>
      <w:sz w:val="24"/>
      <w:szCs w:val="18"/>
      <w:lang w:val="en-GB"/>
    </w:rPr>
  </w:style>
  <w:style w:type="character" w:customStyle="1" w:styleId="Heading1Char">
    <w:name w:val="Heading 1 Char"/>
    <w:aliases w:val="Heading 1 Rebel Char"/>
    <w:basedOn w:val="DefaultParagraphFont"/>
    <w:link w:val="Heading1"/>
    <w:uiPriority w:val="4"/>
    <w:rsid w:val="00802E6B"/>
    <w:rPr>
      <w:rFonts w:ascii="Ebrima" w:hAnsi="Ebrima" w:cs="Maiandra GD"/>
      <w:b/>
      <w:bCs/>
      <w:color w:val="3C3C3B" w:themeColor="dark1"/>
      <w:sz w:val="24"/>
      <w:szCs w:val="32"/>
    </w:rPr>
  </w:style>
  <w:style w:type="paragraph" w:customStyle="1" w:styleId="HeadingTOCRebel">
    <w:name w:val="Heading TOC Rebel"/>
    <w:basedOn w:val="ZsysbasisRebel"/>
    <w:uiPriority w:val="4"/>
    <w:rsid w:val="008F5D1B"/>
    <w:pPr>
      <w:spacing w:after="150" w:line="480" w:lineRule="atLeast"/>
    </w:pPr>
    <w:rPr>
      <w:b/>
      <w:color w:val="E63329" w:themeColor="dark2"/>
      <w:sz w:val="36"/>
    </w:rPr>
  </w:style>
  <w:style w:type="paragraph" w:customStyle="1" w:styleId="ContactbackcovernameRebel">
    <w:name w:val="Contact back cover name Rebel"/>
    <w:basedOn w:val="ZsysbasisRebel"/>
    <w:link w:val="ContactbackcovernameRebelChar"/>
    <w:uiPriority w:val="4"/>
    <w:rsid w:val="00661C28"/>
    <w:pPr>
      <w:spacing w:line="660" w:lineRule="exact"/>
    </w:pPr>
    <w:rPr>
      <w:b/>
      <w:color w:val="FFFFFF" w:themeColor="light2"/>
      <w:sz w:val="36"/>
    </w:rPr>
  </w:style>
  <w:style w:type="character" w:customStyle="1" w:styleId="ContactbackcovernameRebelChar">
    <w:name w:val="Contact back cover name Rebel Char"/>
    <w:basedOn w:val="BodytextRebelChar"/>
    <w:link w:val="ContactbackcovernameRebel"/>
    <w:uiPriority w:val="4"/>
    <w:rsid w:val="00661C28"/>
    <w:rPr>
      <w:rFonts w:ascii="Ebrima" w:hAnsi="Ebrima" w:cs="Maiandra GD"/>
      <w:b/>
      <w:color w:val="FFFFFF" w:themeColor="light2"/>
      <w:sz w:val="36"/>
      <w:szCs w:val="18"/>
      <w:lang w:val="en-GB"/>
    </w:rPr>
  </w:style>
  <w:style w:type="paragraph" w:customStyle="1" w:styleId="ContactbackcoverRebel">
    <w:name w:val="Contact back cover Rebel"/>
    <w:basedOn w:val="ZsysbasisRebel"/>
    <w:uiPriority w:val="4"/>
    <w:rsid w:val="004430EE"/>
    <w:pPr>
      <w:spacing w:line="240" w:lineRule="exact"/>
    </w:pPr>
    <w:rPr>
      <w:color w:val="FFFFFF" w:themeColor="light2"/>
      <w:sz w:val="16"/>
    </w:rPr>
  </w:style>
  <w:style w:type="paragraph" w:customStyle="1" w:styleId="ContactbackcoverheadingRebel">
    <w:name w:val="Contact back cover heading Rebel"/>
    <w:basedOn w:val="ZsysbasisRebel"/>
    <w:uiPriority w:val="4"/>
    <w:rsid w:val="00731586"/>
    <w:pPr>
      <w:spacing w:before="100" w:line="240" w:lineRule="exact"/>
    </w:pPr>
    <w:rPr>
      <w:b/>
      <w:color w:val="FFFFFF" w:themeColor="light2"/>
      <w:sz w:val="16"/>
    </w:rPr>
  </w:style>
  <w:style w:type="paragraph" w:customStyle="1" w:styleId="WebsiteRebel">
    <w:name w:val="Website Rebel"/>
    <w:basedOn w:val="ZsysbasisRebel"/>
    <w:uiPriority w:val="4"/>
    <w:rsid w:val="00C131AE"/>
    <w:pPr>
      <w:spacing w:line="240" w:lineRule="exact"/>
    </w:pPr>
    <w:rPr>
      <w:color w:val="E63329" w:themeColor="dark2"/>
      <w:sz w:val="16"/>
    </w:rPr>
  </w:style>
  <w:style w:type="paragraph" w:customStyle="1" w:styleId="PipefooterRebel">
    <w:name w:val="Pipe footer Rebel"/>
    <w:basedOn w:val="ZsysbasisRebel"/>
    <w:link w:val="PipefooterRebelChar"/>
    <w:uiPriority w:val="4"/>
    <w:rsid w:val="00B802E0"/>
    <w:pPr>
      <w:spacing w:line="20" w:lineRule="exact"/>
    </w:pPr>
    <w:rPr>
      <w:sz w:val="2"/>
    </w:rPr>
  </w:style>
  <w:style w:type="character" w:customStyle="1" w:styleId="PipefooterRebelChar">
    <w:name w:val="Pipe footer Rebel Char"/>
    <w:basedOn w:val="BodytextRebelChar"/>
    <w:link w:val="PipefooterRebel"/>
    <w:uiPriority w:val="4"/>
    <w:rsid w:val="00B802E0"/>
    <w:rPr>
      <w:rFonts w:ascii="Ebrima" w:hAnsi="Ebrima" w:cs="Maiandra GD"/>
      <w:color w:val="3C3C3B" w:themeColor="text1"/>
      <w:sz w:val="2"/>
      <w:szCs w:val="18"/>
      <w:lang w:val="en-GB"/>
    </w:rPr>
  </w:style>
  <w:style w:type="character" w:customStyle="1" w:styleId="Hashtag1">
    <w:name w:val="Hashtag1"/>
    <w:basedOn w:val="DefaultParagraphFont"/>
    <w:uiPriority w:val="97"/>
    <w:unhideWhenUsed/>
    <w:rsid w:val="0030197B"/>
    <w:rPr>
      <w:color w:val="2B579A"/>
      <w:shd w:val="clear" w:color="auto" w:fill="E1DFDD"/>
    </w:rPr>
  </w:style>
  <w:style w:type="character" w:customStyle="1" w:styleId="Vermelding1">
    <w:name w:val="Vermelding1"/>
    <w:basedOn w:val="DefaultParagraphFont"/>
    <w:uiPriority w:val="97"/>
    <w:unhideWhenUsed/>
    <w:rsid w:val="0030197B"/>
    <w:rPr>
      <w:color w:val="2B579A"/>
      <w:shd w:val="clear" w:color="auto" w:fill="E1DFDD"/>
    </w:rPr>
  </w:style>
  <w:style w:type="character" w:customStyle="1" w:styleId="Slimmehyperlink1">
    <w:name w:val="Slimme hyperlink1"/>
    <w:basedOn w:val="DefaultParagraphFont"/>
    <w:uiPriority w:val="97"/>
    <w:unhideWhenUsed/>
    <w:rsid w:val="0030197B"/>
    <w:rPr>
      <w:u w:val="dotted"/>
    </w:rPr>
  </w:style>
  <w:style w:type="character" w:customStyle="1" w:styleId="Onopgelostemelding1">
    <w:name w:val="Onopgeloste melding1"/>
    <w:basedOn w:val="DefaultParagraphFont"/>
    <w:uiPriority w:val="97"/>
    <w:unhideWhenUsed/>
    <w:rsid w:val="0030197B"/>
    <w:rPr>
      <w:color w:val="605E5C"/>
      <w:shd w:val="clear" w:color="auto" w:fill="E1DFDD"/>
    </w:rPr>
  </w:style>
  <w:style w:type="character" w:customStyle="1" w:styleId="Hashtag2">
    <w:name w:val="Hashtag2"/>
    <w:basedOn w:val="DefaultParagraphFont"/>
    <w:uiPriority w:val="97"/>
    <w:unhideWhenUsed/>
    <w:rsid w:val="00276AE7"/>
    <w:rPr>
      <w:color w:val="2B579A"/>
      <w:shd w:val="clear" w:color="auto" w:fill="E1DFDD"/>
    </w:rPr>
  </w:style>
  <w:style w:type="character" w:customStyle="1" w:styleId="Onopgelostemelding2">
    <w:name w:val="Onopgeloste melding2"/>
    <w:basedOn w:val="DefaultParagraphFont"/>
    <w:uiPriority w:val="97"/>
    <w:unhideWhenUsed/>
    <w:rsid w:val="00276AE7"/>
    <w:rPr>
      <w:color w:val="605E5C"/>
      <w:shd w:val="clear" w:color="auto" w:fill="E1DFDD"/>
    </w:rPr>
  </w:style>
  <w:style w:type="character" w:customStyle="1" w:styleId="Slimmehyperlink2">
    <w:name w:val="Slimme hyperlink2"/>
    <w:basedOn w:val="DefaultParagraphFont"/>
    <w:uiPriority w:val="97"/>
    <w:unhideWhenUsed/>
    <w:rsid w:val="00276AE7"/>
    <w:rPr>
      <w:u w:val="dotted"/>
    </w:rPr>
  </w:style>
  <w:style w:type="character" w:customStyle="1" w:styleId="SmartLink1">
    <w:name w:val="SmartLink1"/>
    <w:basedOn w:val="DefaultParagraphFont"/>
    <w:uiPriority w:val="97"/>
    <w:unhideWhenUsed/>
    <w:rsid w:val="00276AE7"/>
    <w:rPr>
      <w:color w:val="333332" w:themeColor="hyperlink"/>
      <w:u w:val="single"/>
      <w:shd w:val="clear" w:color="auto" w:fill="E1DFDD"/>
    </w:rPr>
  </w:style>
  <w:style w:type="character" w:customStyle="1" w:styleId="Vermelding2">
    <w:name w:val="Vermelding2"/>
    <w:basedOn w:val="DefaultParagraphFont"/>
    <w:uiPriority w:val="97"/>
    <w:unhideWhenUsed/>
    <w:rsid w:val="00276AE7"/>
    <w:rPr>
      <w:color w:val="2B579A"/>
      <w:shd w:val="clear" w:color="auto" w:fill="E1DFDD"/>
    </w:rPr>
  </w:style>
  <w:style w:type="character" w:styleId="Hashtag">
    <w:name w:val="Hashtag"/>
    <w:basedOn w:val="DefaultParagraphFont"/>
    <w:uiPriority w:val="98"/>
    <w:semiHidden/>
    <w:unhideWhenUsed/>
    <w:rsid w:val="00135383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8"/>
    <w:semiHidden/>
    <w:unhideWhenUsed/>
    <w:rsid w:val="00135383"/>
    <w:rPr>
      <w:color w:val="605E5C"/>
      <w:shd w:val="clear" w:color="auto" w:fill="E1DFDD"/>
    </w:rPr>
  </w:style>
  <w:style w:type="character" w:styleId="SmartHyperlink">
    <w:name w:val="Smart Hyperlink"/>
    <w:basedOn w:val="DefaultParagraphFont"/>
    <w:uiPriority w:val="98"/>
    <w:semiHidden/>
    <w:unhideWhenUsed/>
    <w:rsid w:val="00135383"/>
    <w:rPr>
      <w:u w:val="dotted"/>
    </w:rPr>
  </w:style>
  <w:style w:type="character" w:styleId="SmartLink">
    <w:name w:val="Smart Link"/>
    <w:basedOn w:val="DefaultParagraphFont"/>
    <w:uiPriority w:val="98"/>
    <w:semiHidden/>
    <w:unhideWhenUsed/>
    <w:rsid w:val="00135383"/>
    <w:rPr>
      <w:color w:val="333332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8"/>
    <w:semiHidden/>
    <w:unhideWhenUsed/>
    <w:rsid w:val="00135383"/>
    <w:rPr>
      <w:color w:val="FF0000"/>
    </w:rPr>
  </w:style>
  <w:style w:type="character" w:styleId="Mention">
    <w:name w:val="Mention"/>
    <w:basedOn w:val="DefaultParagraphFont"/>
    <w:uiPriority w:val="98"/>
    <w:semiHidden/>
    <w:unhideWhenUsed/>
    <w:rsid w:val="00135383"/>
    <w:rPr>
      <w:color w:val="2B579A"/>
      <w:shd w:val="clear" w:color="auto" w:fill="E1DFDD"/>
    </w:rPr>
  </w:style>
  <w:style w:type="paragraph" w:customStyle="1" w:styleId="A20NumList">
    <w:name w:val="A.2.0 Num List"/>
    <w:basedOn w:val="Normal"/>
    <w:uiPriority w:val="99"/>
    <w:rsid w:val="00E05028"/>
    <w:pPr>
      <w:numPr>
        <w:numId w:val="35"/>
      </w:numPr>
      <w:spacing w:before="0" w:after="0" w:line="270" w:lineRule="atLeast"/>
    </w:pPr>
    <w:rPr>
      <w:rFonts w:ascii="Frutiger 55 Roman" w:hAnsi="Frutiger 55 Roman" w:cs="Times New Roman"/>
      <w:color w:val="auto"/>
      <w:szCs w:val="20"/>
      <w:lang w:val="en-US" w:eastAsia="en-US"/>
    </w:rPr>
  </w:style>
  <w:style w:type="paragraph" w:styleId="Revision">
    <w:name w:val="Revision"/>
    <w:hidden/>
    <w:uiPriority w:val="99"/>
    <w:semiHidden/>
    <w:rsid w:val="00011B7F"/>
    <w:pPr>
      <w:spacing w:line="240" w:lineRule="auto"/>
    </w:pPr>
    <w:rPr>
      <w:rFonts w:ascii="Ebrima" w:hAnsi="Ebrima" w:cs="Maiandra GD"/>
      <w:color w:val="3C3C3B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ta.ca.gov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cd@arb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leuren Rebel">
      <a:dk1>
        <a:srgbClr val="3C3C3B"/>
      </a:dk1>
      <a:lt1>
        <a:srgbClr val="DBE1E6"/>
      </a:lt1>
      <a:dk2>
        <a:srgbClr val="E63329"/>
      </a:dk2>
      <a:lt2>
        <a:srgbClr val="FFFFFF"/>
      </a:lt2>
      <a:accent1>
        <a:srgbClr val="42647E"/>
      </a:accent1>
      <a:accent2>
        <a:srgbClr val="0086CD"/>
      </a:accent2>
      <a:accent3>
        <a:srgbClr val="A4D4E3"/>
      </a:accent3>
      <a:accent4>
        <a:srgbClr val="2AB4A8"/>
      </a:accent4>
      <a:accent5>
        <a:srgbClr val="9BCCAD"/>
      </a:accent5>
      <a:accent6>
        <a:srgbClr val="C9D6A5"/>
      </a:accent6>
      <a:hlink>
        <a:srgbClr val="333332"/>
      </a:hlink>
      <a:folHlink>
        <a:srgbClr val="333332"/>
      </a:folHlink>
    </a:clrScheme>
    <a:fontScheme name="Lettertypen Rebel">
      <a:majorFont>
        <a:latin typeface="Ebrim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Ebrim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ekstkleur, 90% zwart">
      <a:srgbClr val="333332"/>
    </a:custClr>
    <a:custClr name="rood">
      <a:srgbClr val="E63329"/>
    </a:custClr>
    <a:custClr name="tekstkleur lichtgrijs">
      <a:srgbClr val="DBE1E6"/>
    </a:custClr>
    <a:custClr name="tekstkleur donkerder middengrijs">
      <a:srgbClr val="748585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grijsblauw">
      <a:srgbClr val="42647E"/>
    </a:custClr>
    <a:custClr name="middenblauw">
      <a:srgbClr val="0086CD"/>
    </a:custClr>
    <a:custClr name="lichtblauw">
      <a:srgbClr val="A4D4E3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zeegroen">
      <a:srgbClr val="2AB4A8"/>
    </a:custClr>
    <a:custClr name="grijsgroen">
      <a:srgbClr val="9BCCAD"/>
    </a:custClr>
    <a:custClr name="geelgroen">
      <a:srgbClr val="C9D6A5"/>
    </a:custClr>
    <a:custClr name="lGroen">
      <a:srgbClr val="73B76E"/>
    </a:custClr>
    <a:custClr name="groen">
      <a:srgbClr val="008D68"/>
    </a:custClr>
    <a:custClr name="olijfgroen">
      <a:srgbClr val="7C9B51"/>
    </a:custClr>
    <a:custClr name="geel groen">
      <a:srgbClr val="BFB210"/>
    </a:custClr>
    <a:custClr name="scheidingsblokje">
      <a:srgbClr val="FFFFFF"/>
    </a:custClr>
    <a:custClr name="scheidingsblokje">
      <a:srgbClr val="FFFFFF"/>
    </a:custClr>
    <a:custClr name="scheidingsblokje">
      <a:srgbClr val="FFFFFF"/>
    </a:custClr>
    <a:custClr name="geel">
      <a:srgbClr val="E3D134"/>
    </a:custClr>
    <a:custClr name="oranje">
      <a:srgbClr val="D88D4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35D7CBAA7C43BAE69B0180FB2DAB" ma:contentTypeVersion="" ma:contentTypeDescription="Create a new document." ma:contentTypeScope="" ma:versionID="265ff64f737e46c7d454e625ef0b2e64">
  <xsd:schema xmlns:xsd="http://www.w3.org/2001/XMLSchema" xmlns:xs="http://www.w3.org/2001/XMLSchema" xmlns:p="http://schemas.microsoft.com/office/2006/metadata/properties" xmlns:ns2="e722d3c4-5633-40de-9150-dbf9b67024c0" xmlns:ns3="a83ce881-6d26-4652-aec7-bb24eb109e77" targetNamespace="http://schemas.microsoft.com/office/2006/metadata/properties" ma:root="true" ma:fieldsID="4a13dcf17e03e23bc278c1c4982f3d3d" ns2:_="" ns3:_="">
    <xsd:import namespace="e722d3c4-5633-40de-9150-dbf9b67024c0"/>
    <xsd:import namespace="a83ce881-6d26-4652-aec7-bb24eb109e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d3c4-5633-40de-9150-dbf9b67024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e881-6d26-4652-aec7-bb24eb109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ju xmlns="http://www.joulesunlimited.com/ccmappings">
  <Date/>
  <Place/>
  <Status/>
  <Title/>
  <Subtitle/>
</ju>
</file>

<file path=customXml/itemProps1.xml><?xml version="1.0" encoding="utf-8"?>
<ds:datastoreItem xmlns:ds="http://schemas.openxmlformats.org/officeDocument/2006/customXml" ds:itemID="{56069A6C-5644-4AF3-98BC-6597CEA9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2d3c4-5633-40de-9150-dbf9b67024c0"/>
    <ds:schemaRef ds:uri="a83ce881-6d26-4652-aec7-bb24eb10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54648-3556-44A3-9005-924AA5D69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EF603-B0D5-4B3E-B258-E7B61CA4E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0A6E8-2378-4E7E-B335-565134446A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B0E448-2391-4023-9817-0B6D287216E3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Karson</dc:creator>
  <cp:keywords/>
  <dc:description/>
  <cp:lastModifiedBy>Zack Karson</cp:lastModifiedBy>
  <cp:revision>2</cp:revision>
  <cp:lastPrinted>2019-10-10T12:50:00Z</cp:lastPrinted>
  <dcterms:created xsi:type="dcterms:W3CDTF">2022-02-25T21:58:00Z</dcterms:created>
  <dcterms:modified xsi:type="dcterms:W3CDTF">2022-02-25T21:58:00Z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0x01010033A035D7CBAA7C43BAE69B0180FB2DAB</vt:lpwstr>
  </property>
</Properties>
</file>